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2" w:lineRule="exact"/>
        <w:ind w:left="0" w:right="102" w:firstLine="0"/>
        <w:jc w:val="center"/>
        <w:rPr>
          <w:rFonts w:ascii="Trebuchet MS" w:hAnsi="Trebuchet MS"/>
          <w:sz w:val="9"/>
        </w:rPr>
        <w:sectPr>
          <w:type w:val="continuous"/>
          <w:pgSz w:w="11910" w:h="16840"/>
          <w:pgMar w:top="120" w:right="20" w:bottom="0" w:left="300" w:header="720" w:footer="720" w:gutter="0"/>
          <w:cols w:space="720" w:num="1"/>
        </w:sectPr>
      </w:pPr>
      <w:bookmarkStart w:id="35" w:name="_GoBack"/>
      <w:bookmarkEnd w:id="35"/>
    </w:p>
    <w:p>
      <w:pPr>
        <w:pStyle w:val="6"/>
        <w:spacing w:before="82" w:line="183" w:lineRule="exact"/>
        <w:ind w:left="3043"/>
        <w:jc w:val="center"/>
      </w:pPr>
      <w:r>
        <w:t>ДОГОВОР</w:t>
      </w:r>
    </w:p>
    <w:p>
      <w:pPr>
        <w:pStyle w:val="6"/>
        <w:spacing w:line="173" w:lineRule="exact"/>
        <w:ind w:left="3040"/>
        <w:jc w:val="center"/>
      </w:pPr>
      <w:r>
        <w:t>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платным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</w:p>
    <w:p>
      <w:pPr>
        <w:spacing w:before="78"/>
        <w:ind w:left="349" w:right="0" w:firstLine="0"/>
        <w:jc w:val="left"/>
        <w:rPr>
          <w:rFonts w:ascii="Trebuchet MS" w:hAnsi="Trebuchet MS"/>
          <w:sz w:val="9"/>
        </w:rPr>
      </w:pPr>
      <w:r>
        <w:br w:type="column"/>
      </w:r>
    </w:p>
    <w:p>
      <w:pPr>
        <w:spacing w:after="0"/>
        <w:jc w:val="left"/>
        <w:rPr>
          <w:rFonts w:ascii="Trebuchet MS" w:hAnsi="Trebuchet MS"/>
          <w:sz w:val="9"/>
        </w:rPr>
        <w:sectPr>
          <w:type w:val="continuous"/>
          <w:pgSz w:w="11910" w:h="16840"/>
          <w:pgMar w:top="120" w:right="20" w:bottom="0" w:left="300" w:header="720" w:footer="720" w:gutter="0"/>
          <w:cols w:equalWidth="0" w:num="3">
            <w:col w:w="8265" w:space="40"/>
            <w:col w:w="1270" w:space="39"/>
            <w:col w:w="1976"/>
          </w:cols>
        </w:sectPr>
      </w:pPr>
    </w:p>
    <w:p>
      <w:pPr>
        <w:pStyle w:val="6"/>
        <w:tabs>
          <w:tab w:val="left" w:pos="784"/>
          <w:tab w:val="left" w:pos="2801"/>
          <w:tab w:val="left" w:pos="8467"/>
          <w:tab w:val="left" w:pos="10331"/>
        </w:tabs>
        <w:spacing w:before="11"/>
        <w:ind w:left="208"/>
        <w:rPr>
          <w:rFonts w:ascii="Courier New" w:hAnsi="Courier New"/>
        </w:rPr>
      </w:pPr>
      <w:r>
        <w:rPr>
          <w:b w:val="0"/>
          <w:w w:val="100"/>
          <w:u w:val="thick"/>
        </w:rPr>
        <w:t xml:space="preserve"> </w:t>
      </w:r>
      <w:r>
        <w:rPr>
          <w:b w:val="0"/>
          <w:u w:val="thick"/>
        </w:rPr>
        <w:tab/>
      </w:r>
      <w:r>
        <w:rPr>
          <w:rFonts w:ascii="Courier New" w:hAnsi="Courier New"/>
          <w:u w:val="thick"/>
        </w:rPr>
        <w:t>г.</w:t>
      </w:r>
      <w:r>
        <w:rPr>
          <w:rFonts w:ascii="Courier New" w:hAnsi="Courier New"/>
          <w:spacing w:val="-2"/>
          <w:u w:val="thick"/>
        </w:rPr>
        <w:t xml:space="preserve"> </w:t>
      </w:r>
      <w:r>
        <w:rPr>
          <w:rFonts w:ascii="Courier New" w:hAnsi="Courier New"/>
          <w:u w:val="thick"/>
        </w:rPr>
        <w:t>Томск</w:t>
      </w:r>
      <w:r>
        <w:rPr>
          <w:rFonts w:ascii="Courier New" w:hAnsi="Courier New"/>
          <w:u w:val="thick"/>
        </w:rPr>
        <w:tab/>
      </w:r>
      <w:r>
        <w:rPr>
          <w:rFonts w:ascii="Courier New" w:hAnsi="Courier New"/>
        </w:rPr>
        <w:tab/>
      </w:r>
      <w:r>
        <w:rPr>
          <w:rFonts w:ascii="Courier New" w:hAnsi="Courier New"/>
          <w:spacing w:val="-1"/>
        </w:rPr>
        <w:t>"</w:t>
      </w:r>
      <w:r>
        <w:rPr>
          <w:rFonts w:ascii="Courier New" w:hAnsi="Courier New"/>
          <w:spacing w:val="96"/>
          <w:u w:val="single"/>
        </w:rPr>
        <w:t xml:space="preserve"> </w:t>
      </w:r>
      <w:r>
        <w:rPr>
          <w:rFonts w:ascii="Courier New" w:hAnsi="Courier New"/>
        </w:rPr>
        <w:t>"</w:t>
      </w:r>
      <w:r>
        <w:rPr>
          <w:u w:val="single"/>
        </w:rPr>
        <w:tab/>
      </w:r>
      <w:r>
        <w:rPr>
          <w:rFonts w:ascii="Courier New" w:hAnsi="Courier New"/>
        </w:rPr>
        <w:t>202_</w:t>
      </w:r>
      <w:r>
        <w:rPr>
          <w:rFonts w:ascii="Courier New" w:hAnsi="Courier New"/>
          <w:spacing w:val="-1"/>
        </w:rPr>
        <w:t xml:space="preserve"> </w:t>
      </w:r>
      <w:r>
        <w:rPr>
          <w:rFonts w:ascii="Courier New" w:hAnsi="Courier New"/>
        </w:rPr>
        <w:t>г.</w:t>
      </w:r>
    </w:p>
    <w:p>
      <w:pPr>
        <w:pStyle w:val="6"/>
        <w:rPr>
          <w:rFonts w:ascii="Courier New"/>
        </w:rPr>
      </w:pPr>
    </w:p>
    <w:p>
      <w:pPr>
        <w:pStyle w:val="6"/>
        <w:ind w:left="208" w:right="486"/>
        <w:jc w:val="both"/>
      </w:pPr>
      <w:r>
        <w:t>Муниципальное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углубленным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художественно-эстетического цикла №58 г. Томска (в дальнейшем - Исполнитель) на основании лицензии на осуществление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Комитетом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и лицензированию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 Томской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№ 1132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14.08.2012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именуемого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-3"/>
        </w:rPr>
        <w:t xml:space="preserve"> </w:t>
      </w:r>
      <w:r>
        <w:t>"Исполнитель",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лице</w:t>
      </w:r>
      <w:r>
        <w:rPr>
          <w:spacing w:val="-4"/>
        </w:rPr>
        <w:t xml:space="preserve"> </w:t>
      </w:r>
      <w:r>
        <w:t>директора</w:t>
      </w:r>
      <w:r>
        <w:rPr>
          <w:spacing w:val="-4"/>
        </w:rPr>
        <w:t xml:space="preserve"> </w:t>
      </w:r>
      <w:r>
        <w:t>Сидоровой</w:t>
      </w:r>
      <w:r>
        <w:rPr>
          <w:spacing w:val="34"/>
        </w:rPr>
        <w:t xml:space="preserve"> </w:t>
      </w:r>
      <w:r>
        <w:t>Светланы</w:t>
      </w:r>
      <w:r>
        <w:rPr>
          <w:spacing w:val="-4"/>
        </w:rPr>
        <w:t xml:space="preserve"> </w:t>
      </w:r>
      <w:r>
        <w:t>Александровны,</w:t>
      </w:r>
      <w:r>
        <w:rPr>
          <w:spacing w:val="-3"/>
        </w:rPr>
        <w:t xml:space="preserve"> </w:t>
      </w: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Устава</w:t>
      </w:r>
      <w:r>
        <w:rPr>
          <w:spacing w:val="-2"/>
        </w:rPr>
        <w:t xml:space="preserve"> </w:t>
      </w:r>
      <w:r>
        <w:t>школы,</w:t>
      </w:r>
    </w:p>
    <w:p>
      <w:pPr>
        <w:pStyle w:val="6"/>
        <w:tabs>
          <w:tab w:val="left" w:pos="10772"/>
        </w:tabs>
        <w:spacing w:before="1" w:line="184" w:lineRule="exact"/>
        <w:ind w:right="353"/>
        <w:jc w:val="center"/>
      </w:pPr>
      <w:r>
        <w:t>и</w:t>
      </w:r>
      <w:r>
        <w:rPr>
          <w:u w:val="single"/>
        </w:rPr>
        <w:tab/>
      </w:r>
      <w:r>
        <w:t>,</w:t>
      </w:r>
    </w:p>
    <w:p>
      <w:pPr>
        <w:spacing w:before="0"/>
        <w:ind w:left="0" w:right="278" w:firstLine="0"/>
        <w:jc w:val="center"/>
        <w:rPr>
          <w:b/>
          <w:sz w:val="12"/>
        </w:rPr>
      </w:pPr>
      <w:r>
        <w:rPr>
          <w:b/>
          <w:sz w:val="12"/>
        </w:rPr>
        <w:t>(фамилия,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имя,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отчество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(при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наличии)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законного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представителя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несовершеннолетнего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лица,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зачисляемого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на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обучение)</w:t>
      </w:r>
    </w:p>
    <w:p>
      <w:pPr>
        <w:pStyle w:val="6"/>
        <w:spacing w:before="7"/>
        <w:rPr>
          <w:sz w:val="11"/>
        </w:rPr>
      </w:pPr>
      <w:r>
        <w:pict>
          <v:shape id="_x0000_s1026" o:spid="_x0000_s1026" style="position:absolute;left:0pt;margin-left:25.4pt;margin-top:8.95pt;height:0.1pt;width:544pt;mso-position-horizontal-relative:page;mso-wrap-distance-bottom:0pt;mso-wrap-distance-top:0pt;z-index:-251653120;mso-width-relative:page;mso-height-relative:page;" filled="f" stroked="t" coordorigin="509,179" coordsize="10880,0" path="m509,179l11388,179e">
            <v:path arrowok="t"/>
            <v:fill on="f" focussize="0,0"/>
            <v:stroke weight="0.507165354330709pt" color="#000000"/>
            <v:imagedata o:title=""/>
            <o:lock v:ext="edit"/>
            <w10:wrap type="topAndBottom"/>
          </v:shape>
        </w:pict>
      </w:r>
    </w:p>
    <w:p>
      <w:pPr>
        <w:spacing w:before="0"/>
        <w:ind w:left="0" w:right="278" w:firstLine="0"/>
        <w:jc w:val="center"/>
        <w:rPr>
          <w:b/>
          <w:sz w:val="12"/>
        </w:rPr>
      </w:pPr>
      <w:r>
        <w:rPr>
          <w:b/>
          <w:sz w:val="12"/>
        </w:rPr>
        <w:t>(фамилия,</w:t>
      </w:r>
      <w:r>
        <w:rPr>
          <w:b/>
          <w:spacing w:val="-3"/>
          <w:sz w:val="12"/>
        </w:rPr>
        <w:t xml:space="preserve"> </w:t>
      </w:r>
      <w:r>
        <w:rPr>
          <w:b/>
          <w:sz w:val="12"/>
        </w:rPr>
        <w:t>имя,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отчество</w:t>
      </w:r>
      <w:r>
        <w:rPr>
          <w:b/>
          <w:spacing w:val="-5"/>
          <w:sz w:val="12"/>
        </w:rPr>
        <w:t xml:space="preserve"> </w:t>
      </w:r>
      <w:r>
        <w:rPr>
          <w:b/>
          <w:sz w:val="12"/>
        </w:rPr>
        <w:t>лица,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достигшего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14-летнего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возраста,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зачисляемого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на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обучение)</w:t>
      </w:r>
    </w:p>
    <w:p>
      <w:pPr>
        <w:pStyle w:val="6"/>
        <w:tabs>
          <w:tab w:val="left" w:pos="1562"/>
          <w:tab w:val="left" w:pos="2323"/>
          <w:tab w:val="left" w:pos="3899"/>
          <w:tab w:val="left" w:pos="5467"/>
          <w:tab w:val="left" w:pos="7142"/>
          <w:tab w:val="left" w:pos="7903"/>
          <w:tab w:val="left" w:pos="9299"/>
        </w:tabs>
        <w:ind w:right="278"/>
        <w:jc w:val="center"/>
      </w:pPr>
      <w:r>
        <w:t>Именуемого</w:t>
      </w:r>
      <w:r>
        <w:tab/>
      </w:r>
      <w:r>
        <w:t>в</w:t>
      </w:r>
      <w:r>
        <w:tab/>
      </w:r>
      <w:r>
        <w:t>дальнейшем</w:t>
      </w:r>
      <w:r>
        <w:tab/>
      </w:r>
      <w:r>
        <w:t>"Заказчик",</w:t>
      </w:r>
      <w:r>
        <w:tab/>
      </w:r>
      <w:r>
        <w:t>действующий</w:t>
      </w:r>
      <w:r>
        <w:tab/>
      </w:r>
      <w:r>
        <w:t>в</w:t>
      </w:r>
      <w:r>
        <w:tab/>
      </w:r>
      <w:r>
        <w:t>интересах</w:t>
      </w:r>
      <w:r>
        <w:tab/>
      </w:r>
      <w:r>
        <w:t>несовершеннолетнего</w:t>
      </w:r>
    </w:p>
    <w:p>
      <w:pPr>
        <w:pStyle w:val="6"/>
        <w:rPr>
          <w:sz w:val="9"/>
        </w:rPr>
      </w:pPr>
      <w:r>
        <w:pict>
          <v:shape id="_x0000_s1027" o:spid="_x0000_s1027" style="position:absolute;left:0pt;margin-left:25.4pt;margin-top:7.45pt;height:0.1pt;width:544pt;mso-position-horizontal-relative:page;mso-wrap-distance-bottom:0pt;mso-wrap-distance-top:0pt;z-index:-251653120;mso-width-relative:page;mso-height-relative:page;" filled="f" stroked="t" coordorigin="509,149" coordsize="10880,0" path="m509,149l11388,149e">
            <v:path arrowok="t"/>
            <v:fill on="f" focussize="0,0"/>
            <v:stroke weight="0.507165354330709pt" color="#000000"/>
            <v:imagedata o:title=""/>
            <o:lock v:ext="edit"/>
            <w10:wrap type="topAndBottom"/>
          </v:shape>
        </w:pict>
      </w:r>
    </w:p>
    <w:p>
      <w:pPr>
        <w:pStyle w:val="6"/>
        <w:spacing w:line="153" w:lineRule="exact"/>
        <w:ind w:left="2978"/>
      </w:pPr>
      <w:r>
        <w:t>(фамилия,</w:t>
      </w:r>
      <w:r>
        <w:rPr>
          <w:spacing w:val="-5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6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зачисляемого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обучение),</w:t>
      </w:r>
    </w:p>
    <w:p>
      <w:pPr>
        <w:pStyle w:val="6"/>
        <w:spacing w:line="183" w:lineRule="exact"/>
        <w:ind w:left="208"/>
      </w:pPr>
      <w:r>
        <w:t>именуемого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"Обучающийся",</w:t>
      </w:r>
      <w:r>
        <w:rPr>
          <w:spacing w:val="-4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именуемые</w:t>
      </w:r>
      <w:r>
        <w:rPr>
          <w:spacing w:val="-7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заключили</w:t>
      </w:r>
      <w:r>
        <w:rPr>
          <w:spacing w:val="-7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нижеследующем:</w:t>
      </w:r>
    </w:p>
    <w:p>
      <w:pPr>
        <w:pStyle w:val="9"/>
        <w:numPr>
          <w:ilvl w:val="0"/>
          <w:numId w:val="1"/>
        </w:numPr>
        <w:tabs>
          <w:tab w:val="left" w:pos="353"/>
        </w:tabs>
        <w:spacing w:before="1" w:after="0" w:line="240" w:lineRule="auto"/>
        <w:ind w:left="352" w:right="0" w:hanging="145"/>
        <w:jc w:val="left"/>
        <w:rPr>
          <w:b/>
          <w:sz w:val="16"/>
        </w:rPr>
      </w:pPr>
      <w:bookmarkStart w:id="0" w:name="I. Предмет Договора"/>
      <w:bookmarkEnd w:id="0"/>
      <w:bookmarkStart w:id="1" w:name="_bookmark0"/>
      <w:bookmarkEnd w:id="1"/>
      <w:bookmarkStart w:id="2" w:name="_bookmark0"/>
      <w:bookmarkEnd w:id="2"/>
      <w:r>
        <w:rPr>
          <w:b/>
          <w:sz w:val="16"/>
        </w:rPr>
        <w:t>Предмет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Договора</w:t>
      </w:r>
    </w:p>
    <w:p>
      <w:pPr>
        <w:pStyle w:val="9"/>
        <w:numPr>
          <w:ilvl w:val="1"/>
          <w:numId w:val="2"/>
        </w:numPr>
        <w:tabs>
          <w:tab w:val="left" w:pos="1092"/>
        </w:tabs>
        <w:spacing w:before="0" w:after="0" w:line="240" w:lineRule="auto"/>
        <w:ind w:left="208" w:right="485" w:firstLine="520"/>
        <w:jc w:val="left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обязуется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предоставить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образовательную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услугу,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а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Обучающийся/Заказчик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обязуется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оплатить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образовательную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услугу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предоставлению</w:t>
      </w:r>
    </w:p>
    <w:p>
      <w:pPr>
        <w:pStyle w:val="6"/>
        <w:spacing w:line="183" w:lineRule="exact"/>
        <w:ind w:right="240"/>
        <w:jc w:val="center"/>
      </w:pPr>
      <w:r>
        <w:rPr>
          <w:u w:val="single"/>
        </w:rPr>
        <w:t>ЭСТРАДНО-</w:t>
      </w:r>
      <w:r>
        <w:rPr>
          <w:spacing w:val="-6"/>
          <w:u w:val="single"/>
        </w:rPr>
        <w:t xml:space="preserve"> </w:t>
      </w:r>
      <w:r>
        <w:rPr>
          <w:u w:val="single"/>
        </w:rPr>
        <w:t>ДЖАЗОВЫЙ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ВОКАЛ</w:t>
      </w:r>
      <w:r>
        <w:rPr>
          <w:spacing w:val="-6"/>
          <w:u w:val="single"/>
        </w:rPr>
        <w:t xml:space="preserve"> </w:t>
      </w:r>
      <w:r>
        <w:rPr>
          <w:u w:val="single"/>
        </w:rPr>
        <w:t>(ИНДИВИДУАЛЬНАЯ,</w:t>
      </w:r>
      <w:r>
        <w:rPr>
          <w:spacing w:val="-4"/>
          <w:u w:val="single"/>
        </w:rPr>
        <w:t xml:space="preserve"> </w:t>
      </w:r>
      <w:r>
        <w:rPr>
          <w:u w:val="single"/>
        </w:rPr>
        <w:t>очная)</w:t>
      </w:r>
    </w:p>
    <w:p>
      <w:pPr>
        <w:spacing w:before="0" w:line="115" w:lineRule="exact"/>
        <w:ind w:left="0" w:right="277" w:firstLine="0"/>
        <w:jc w:val="center"/>
        <w:rPr>
          <w:b/>
          <w:sz w:val="10"/>
        </w:rPr>
      </w:pPr>
      <w:r>
        <w:rPr>
          <w:b/>
          <w:spacing w:val="-1"/>
          <w:sz w:val="10"/>
        </w:rPr>
        <w:t>(наименование</w:t>
      </w:r>
      <w:r>
        <w:rPr>
          <w:b/>
          <w:spacing w:val="-5"/>
          <w:sz w:val="10"/>
        </w:rPr>
        <w:t xml:space="preserve"> </w:t>
      </w:r>
      <w:r>
        <w:rPr>
          <w:b/>
          <w:sz w:val="10"/>
        </w:rPr>
        <w:t>платной</w:t>
      </w:r>
      <w:r>
        <w:rPr>
          <w:b/>
          <w:spacing w:val="-4"/>
          <w:sz w:val="10"/>
        </w:rPr>
        <w:t xml:space="preserve"> </w:t>
      </w:r>
      <w:r>
        <w:rPr>
          <w:b/>
          <w:sz w:val="10"/>
        </w:rPr>
        <w:t>образовательной</w:t>
      </w:r>
      <w:r>
        <w:rPr>
          <w:b/>
          <w:spacing w:val="-3"/>
          <w:sz w:val="10"/>
        </w:rPr>
        <w:t xml:space="preserve"> </w:t>
      </w:r>
      <w:r>
        <w:rPr>
          <w:b/>
          <w:sz w:val="10"/>
        </w:rPr>
        <w:t>программы,</w:t>
      </w:r>
      <w:r>
        <w:rPr>
          <w:b/>
          <w:spacing w:val="-6"/>
          <w:sz w:val="10"/>
        </w:rPr>
        <w:t xml:space="preserve"> </w:t>
      </w:r>
      <w:r>
        <w:rPr>
          <w:b/>
          <w:sz w:val="10"/>
        </w:rPr>
        <w:t>форма</w:t>
      </w:r>
      <w:r>
        <w:rPr>
          <w:b/>
          <w:spacing w:val="-3"/>
          <w:sz w:val="10"/>
        </w:rPr>
        <w:t xml:space="preserve"> </w:t>
      </w:r>
      <w:r>
        <w:rPr>
          <w:b/>
          <w:sz w:val="10"/>
        </w:rPr>
        <w:t>обучения,</w:t>
      </w:r>
      <w:r>
        <w:rPr>
          <w:b/>
          <w:spacing w:val="-4"/>
          <w:sz w:val="10"/>
        </w:rPr>
        <w:t xml:space="preserve"> </w:t>
      </w:r>
      <w:r>
        <w:rPr>
          <w:b/>
          <w:sz w:val="10"/>
        </w:rPr>
        <w:t>вид,</w:t>
      </w:r>
      <w:r>
        <w:rPr>
          <w:b/>
          <w:spacing w:val="-4"/>
          <w:sz w:val="10"/>
        </w:rPr>
        <w:t xml:space="preserve"> </w:t>
      </w:r>
      <w:r>
        <w:rPr>
          <w:b/>
          <w:sz w:val="10"/>
        </w:rPr>
        <w:t>уровень</w:t>
      </w:r>
      <w:r>
        <w:rPr>
          <w:b/>
          <w:spacing w:val="-3"/>
          <w:sz w:val="10"/>
        </w:rPr>
        <w:t xml:space="preserve"> </w:t>
      </w:r>
      <w:r>
        <w:rPr>
          <w:b/>
          <w:sz w:val="10"/>
        </w:rPr>
        <w:t>и</w:t>
      </w:r>
      <w:r>
        <w:rPr>
          <w:b/>
          <w:spacing w:val="-6"/>
          <w:sz w:val="10"/>
        </w:rPr>
        <w:t xml:space="preserve"> </w:t>
      </w:r>
      <w:r>
        <w:rPr>
          <w:b/>
          <w:sz w:val="10"/>
        </w:rPr>
        <w:t>(или)</w:t>
      </w:r>
      <w:r>
        <w:rPr>
          <w:b/>
          <w:spacing w:val="-5"/>
          <w:sz w:val="10"/>
        </w:rPr>
        <w:t xml:space="preserve"> </w:t>
      </w:r>
      <w:r>
        <w:rPr>
          <w:b/>
          <w:sz w:val="10"/>
        </w:rPr>
        <w:t>направленность</w:t>
      </w:r>
      <w:r>
        <w:rPr>
          <w:b/>
          <w:spacing w:val="-4"/>
          <w:sz w:val="10"/>
        </w:rPr>
        <w:t xml:space="preserve"> </w:t>
      </w:r>
      <w:r>
        <w:rPr>
          <w:b/>
          <w:sz w:val="10"/>
        </w:rPr>
        <w:t>образовательной</w:t>
      </w:r>
      <w:r>
        <w:rPr>
          <w:b/>
          <w:spacing w:val="-3"/>
          <w:sz w:val="10"/>
        </w:rPr>
        <w:t xml:space="preserve"> </w:t>
      </w:r>
      <w:r>
        <w:rPr>
          <w:b/>
          <w:sz w:val="10"/>
        </w:rPr>
        <w:t>программы</w:t>
      </w:r>
      <w:r>
        <w:rPr>
          <w:b/>
          <w:spacing w:val="-5"/>
          <w:sz w:val="10"/>
        </w:rPr>
        <w:t xml:space="preserve"> </w:t>
      </w:r>
      <w:r>
        <w:rPr>
          <w:b/>
          <w:sz w:val="10"/>
        </w:rPr>
        <w:t>(часть</w:t>
      </w:r>
      <w:r>
        <w:rPr>
          <w:b/>
          <w:spacing w:val="-5"/>
          <w:sz w:val="10"/>
        </w:rPr>
        <w:t xml:space="preserve"> </w:t>
      </w:r>
      <w:r>
        <w:rPr>
          <w:b/>
          <w:sz w:val="10"/>
        </w:rPr>
        <w:t>образовательной</w:t>
      </w:r>
      <w:r>
        <w:rPr>
          <w:b/>
          <w:spacing w:val="-1"/>
          <w:sz w:val="10"/>
        </w:rPr>
        <w:t xml:space="preserve"> </w:t>
      </w:r>
      <w:r>
        <w:rPr>
          <w:b/>
          <w:sz w:val="10"/>
        </w:rPr>
        <w:t>программы</w:t>
      </w:r>
      <w:r>
        <w:rPr>
          <w:b/>
          <w:spacing w:val="-6"/>
          <w:sz w:val="10"/>
        </w:rPr>
        <w:t xml:space="preserve"> </w:t>
      </w:r>
      <w:r>
        <w:rPr>
          <w:b/>
          <w:sz w:val="10"/>
        </w:rPr>
        <w:t>определенного</w:t>
      </w:r>
      <w:r>
        <w:rPr>
          <w:b/>
          <w:spacing w:val="-3"/>
          <w:sz w:val="10"/>
        </w:rPr>
        <w:t xml:space="preserve"> </w:t>
      </w:r>
      <w:r>
        <w:rPr>
          <w:b/>
          <w:sz w:val="10"/>
        </w:rPr>
        <w:t>уровня,</w:t>
      </w:r>
      <w:r>
        <w:rPr>
          <w:b/>
          <w:spacing w:val="-4"/>
          <w:sz w:val="10"/>
        </w:rPr>
        <w:t xml:space="preserve"> </w:t>
      </w:r>
      <w:r>
        <w:rPr>
          <w:b/>
          <w:sz w:val="10"/>
        </w:rPr>
        <w:t>вида</w:t>
      </w:r>
      <w:r>
        <w:rPr>
          <w:b/>
          <w:spacing w:val="-5"/>
          <w:sz w:val="10"/>
        </w:rPr>
        <w:t xml:space="preserve"> </w:t>
      </w:r>
      <w:r>
        <w:rPr>
          <w:b/>
          <w:sz w:val="10"/>
        </w:rPr>
        <w:t>и</w:t>
      </w:r>
      <w:r>
        <w:rPr>
          <w:b/>
          <w:spacing w:val="-6"/>
          <w:sz w:val="10"/>
        </w:rPr>
        <w:t xml:space="preserve"> </w:t>
      </w:r>
      <w:r>
        <w:rPr>
          <w:b/>
          <w:sz w:val="10"/>
        </w:rPr>
        <w:t>(или)</w:t>
      </w:r>
      <w:r>
        <w:rPr>
          <w:b/>
          <w:spacing w:val="-5"/>
          <w:sz w:val="10"/>
        </w:rPr>
        <w:t xml:space="preserve"> </w:t>
      </w:r>
      <w:r>
        <w:rPr>
          <w:b/>
          <w:sz w:val="10"/>
        </w:rPr>
        <w:t>направленности)</w:t>
      </w:r>
    </w:p>
    <w:p>
      <w:pPr>
        <w:pStyle w:val="6"/>
        <w:spacing w:before="2"/>
        <w:ind w:left="208"/>
      </w:pPr>
      <w:r>
        <w:t>в</w:t>
      </w:r>
      <w:r>
        <w:rPr>
          <w:spacing w:val="6"/>
        </w:rPr>
        <w:t xml:space="preserve"> </w:t>
      </w:r>
      <w:r>
        <w:t>пределах</w:t>
      </w:r>
      <w:r>
        <w:rPr>
          <w:spacing w:val="4"/>
        </w:rPr>
        <w:t xml:space="preserve"> </w:t>
      </w:r>
      <w:r>
        <w:t>федерального</w:t>
      </w:r>
      <w:r>
        <w:rPr>
          <w:spacing w:val="6"/>
        </w:rPr>
        <w:t xml:space="preserve"> </w:t>
      </w:r>
      <w:r>
        <w:t>государственного</w:t>
      </w:r>
      <w:r>
        <w:rPr>
          <w:spacing w:val="7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стандарта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федеральных</w:t>
      </w:r>
      <w:r>
        <w:rPr>
          <w:spacing w:val="3"/>
        </w:rPr>
        <w:t xml:space="preserve"> </w:t>
      </w:r>
      <w:r>
        <w:t>государственных</w:t>
      </w:r>
      <w:r>
        <w:rPr>
          <w:spacing w:val="7"/>
        </w:rPr>
        <w:t xml:space="preserve"> </w:t>
      </w:r>
      <w:r>
        <w:t>требований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планами,</w:t>
      </w:r>
      <w:r>
        <w:rPr>
          <w:spacing w:val="-3"/>
        </w:rPr>
        <w:t xml:space="preserve"> </w:t>
      </w:r>
      <w:r>
        <w:t>в 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индивидуальными,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</w:t>
      </w:r>
      <w:r>
        <w:rPr>
          <w:spacing w:val="-4"/>
        </w:rPr>
        <w:t xml:space="preserve"> </w:t>
      </w:r>
      <w:r>
        <w:t>Исполнителя.</w:t>
      </w:r>
    </w:p>
    <w:p>
      <w:pPr>
        <w:pStyle w:val="9"/>
        <w:numPr>
          <w:ilvl w:val="1"/>
          <w:numId w:val="2"/>
        </w:numPr>
        <w:tabs>
          <w:tab w:val="left" w:pos="1032"/>
        </w:tabs>
        <w:spacing w:before="0" w:after="0" w:line="240" w:lineRule="auto"/>
        <w:ind w:left="208" w:right="487" w:firstLine="540"/>
        <w:jc w:val="left"/>
        <w:rPr>
          <w:b/>
          <w:sz w:val="16"/>
        </w:rPr>
      </w:pPr>
      <w:r>
        <w:rPr>
          <w:b/>
          <w:sz w:val="16"/>
        </w:rPr>
        <w:t xml:space="preserve">Срок освоения образовательной программы на момент подписания Договора составляет </w:t>
      </w:r>
      <w:r>
        <w:rPr>
          <w:b/>
          <w:sz w:val="16"/>
          <w:u w:val="single"/>
        </w:rPr>
        <w:t>7 месяцев</w:t>
      </w:r>
      <w:r>
        <w:rPr>
          <w:b/>
          <w:sz w:val="16"/>
        </w:rPr>
        <w:t>. Срок обучения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 индивидуальному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учебному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плану,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в том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числе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ускоренному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обучению,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составляет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  <w:u w:val="single"/>
        </w:rPr>
        <w:t>7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месяцев</w:t>
      </w:r>
    </w:p>
    <w:p>
      <w:pPr>
        <w:pStyle w:val="9"/>
        <w:numPr>
          <w:ilvl w:val="0"/>
          <w:numId w:val="1"/>
        </w:numPr>
        <w:tabs>
          <w:tab w:val="left" w:pos="574"/>
        </w:tabs>
        <w:spacing w:before="0" w:after="0" w:line="183" w:lineRule="exact"/>
        <w:ind w:left="573" w:right="0" w:hanging="205"/>
        <w:jc w:val="left"/>
        <w:rPr>
          <w:b/>
          <w:sz w:val="16"/>
        </w:rPr>
      </w:pPr>
      <w:r>
        <w:rPr>
          <w:b/>
          <w:sz w:val="16"/>
        </w:rPr>
        <w:t>Права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Исполнителя,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Заказчика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Обучающегося</w:t>
      </w:r>
    </w:p>
    <w:p>
      <w:pPr>
        <w:pStyle w:val="9"/>
        <w:numPr>
          <w:ilvl w:val="1"/>
          <w:numId w:val="3"/>
        </w:numPr>
        <w:tabs>
          <w:tab w:val="left" w:pos="1030"/>
        </w:tabs>
        <w:spacing w:before="0" w:after="0" w:line="240" w:lineRule="auto"/>
        <w:ind w:left="1029" w:right="0" w:hanging="282"/>
        <w:jc w:val="left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вправе:</w:t>
      </w:r>
    </w:p>
    <w:p>
      <w:pPr>
        <w:pStyle w:val="9"/>
        <w:numPr>
          <w:ilvl w:val="2"/>
          <w:numId w:val="3"/>
        </w:numPr>
        <w:tabs>
          <w:tab w:val="left" w:pos="1229"/>
        </w:tabs>
        <w:spacing w:before="0" w:after="0" w:line="240" w:lineRule="auto"/>
        <w:ind w:left="208" w:right="487" w:firstLine="540"/>
        <w:jc w:val="left"/>
        <w:rPr>
          <w:b/>
          <w:sz w:val="16"/>
        </w:rPr>
      </w:pPr>
      <w:r>
        <w:rPr>
          <w:b/>
          <w:sz w:val="16"/>
        </w:rPr>
        <w:t>Самостоятельно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осуществлять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образовательный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процесс,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устанавливать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системы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>оценок,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формы,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порядок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36"/>
          <w:sz w:val="16"/>
        </w:rPr>
        <w:t xml:space="preserve"> </w:t>
      </w:r>
      <w:r>
        <w:rPr>
          <w:b/>
          <w:sz w:val="16"/>
        </w:rPr>
        <w:t>периодичность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проведения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промежуточной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аттестации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Обучающегося.</w:t>
      </w:r>
    </w:p>
    <w:p>
      <w:pPr>
        <w:pStyle w:val="9"/>
        <w:numPr>
          <w:ilvl w:val="2"/>
          <w:numId w:val="3"/>
        </w:numPr>
        <w:tabs>
          <w:tab w:val="left" w:pos="1167"/>
        </w:tabs>
        <w:spacing w:before="0" w:after="0" w:line="240" w:lineRule="auto"/>
        <w:ind w:left="208" w:right="487" w:firstLine="540"/>
        <w:jc w:val="left"/>
        <w:rPr>
          <w:b/>
          <w:sz w:val="16"/>
        </w:rPr>
      </w:pPr>
      <w:r>
        <w:rPr>
          <w:b/>
          <w:sz w:val="16"/>
        </w:rPr>
        <w:t>Применять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к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Обучающемуся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меры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поощрения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меры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дисциплинарного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взыскания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соответствии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с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законодательством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Российской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Федерации,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учредительными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документами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Исполнителя,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настоящим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Договором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локальными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нормативными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актами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Исполнителя.</w:t>
      </w:r>
    </w:p>
    <w:p>
      <w:pPr>
        <w:pStyle w:val="9"/>
        <w:numPr>
          <w:ilvl w:val="1"/>
          <w:numId w:val="3"/>
        </w:numPr>
        <w:tabs>
          <w:tab w:val="left" w:pos="1049"/>
        </w:tabs>
        <w:spacing w:before="0" w:after="0" w:line="240" w:lineRule="auto"/>
        <w:ind w:left="208" w:right="486" w:firstLine="540"/>
        <w:jc w:val="left"/>
        <w:rPr>
          <w:b/>
          <w:sz w:val="16"/>
        </w:rPr>
      </w:pPr>
      <w:r>
        <w:rPr>
          <w:b/>
          <w:sz w:val="16"/>
        </w:rPr>
        <w:t>Заказчик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вправе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получать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информацию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от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Исполнителя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вопросам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организации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обеспечения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надлежащего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предоставления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услуг,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предусмотренных</w:t>
      </w:r>
      <w:r>
        <w:rPr>
          <w:b/>
          <w:spacing w:val="-2"/>
          <w:sz w:val="16"/>
        </w:rPr>
        <w:t xml:space="preserve"> </w:t>
      </w: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b/>
          <w:sz w:val="16"/>
        </w:rPr>
        <w:t>разделом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2"/>
          <w:sz w:val="16"/>
        </w:rPr>
        <w:t xml:space="preserve"> </w:t>
      </w:r>
      <w:r>
        <w:rPr>
          <w:b/>
          <w:spacing w:val="-2"/>
          <w:sz w:val="16"/>
        </w:rPr>
        <w:fldChar w:fldCharType="end"/>
      </w:r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Договора.</w:t>
      </w:r>
    </w:p>
    <w:p>
      <w:pPr>
        <w:pStyle w:val="9"/>
        <w:numPr>
          <w:ilvl w:val="1"/>
          <w:numId w:val="3"/>
        </w:numPr>
        <w:tabs>
          <w:tab w:val="left" w:pos="1035"/>
        </w:tabs>
        <w:spacing w:before="0" w:after="0" w:line="240" w:lineRule="auto"/>
        <w:ind w:left="208" w:right="487" w:firstLine="540"/>
        <w:jc w:val="left"/>
        <w:rPr>
          <w:b/>
          <w:sz w:val="16"/>
        </w:rPr>
      </w:pPr>
      <w:r>
        <w:rPr>
          <w:b/>
          <w:sz w:val="16"/>
        </w:rPr>
        <w:t>Обучающемуся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предоставляются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академические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права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соответствии с</w:t>
      </w:r>
      <w:r>
        <w:rPr>
          <w:b/>
          <w:spacing w:val="5"/>
          <w:sz w:val="16"/>
        </w:rPr>
        <w:t xml:space="preserve"> </w:t>
      </w:r>
      <w:r>
        <w:fldChar w:fldCharType="begin"/>
      </w:r>
      <w:r>
        <w:instrText xml:space="preserve"> HYPERLINK "consultantplus://offline/ref%3DE22682EDC1910F4840EA13A789758DE493C6083F17F14946D64B4838C3178953DEEBF2B22100ABC3Y6y4G" \h </w:instrText>
      </w:r>
      <w:r>
        <w:fldChar w:fldCharType="separate"/>
      </w:r>
      <w:r>
        <w:rPr>
          <w:b/>
          <w:sz w:val="16"/>
        </w:rPr>
        <w:t>частью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статьи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 xml:space="preserve">34 </w:t>
      </w:r>
      <w:r>
        <w:rPr>
          <w:b/>
          <w:sz w:val="16"/>
        </w:rPr>
        <w:fldChar w:fldCharType="end"/>
      </w:r>
      <w:r>
        <w:rPr>
          <w:b/>
          <w:sz w:val="16"/>
        </w:rPr>
        <w:t>Федерального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закона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от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29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декабря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2012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г.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273-ФЗ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"Об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образовании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в Российской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Федерации".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Обучающийся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также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вправе:</w:t>
      </w:r>
    </w:p>
    <w:p>
      <w:pPr>
        <w:pStyle w:val="9"/>
        <w:numPr>
          <w:ilvl w:val="2"/>
          <w:numId w:val="3"/>
        </w:numPr>
        <w:tabs>
          <w:tab w:val="left" w:pos="1152"/>
        </w:tabs>
        <w:spacing w:before="0" w:after="0" w:line="240" w:lineRule="auto"/>
        <w:ind w:left="208" w:right="487" w:firstLine="540"/>
        <w:jc w:val="left"/>
        <w:rPr>
          <w:b/>
          <w:sz w:val="16"/>
        </w:rPr>
      </w:pPr>
      <w:r>
        <w:rPr>
          <w:b/>
          <w:sz w:val="16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>
        <w:rPr>
          <w:b/>
          <w:spacing w:val="-37"/>
          <w:sz w:val="16"/>
        </w:rPr>
        <w:t xml:space="preserve"> </w:t>
      </w: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b/>
          <w:sz w:val="16"/>
        </w:rPr>
        <w:t>разделом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 xml:space="preserve">I </w:t>
      </w:r>
      <w:r>
        <w:rPr>
          <w:b/>
          <w:sz w:val="16"/>
        </w:rPr>
        <w:fldChar w:fldCharType="end"/>
      </w:r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Договора.</w:t>
      </w:r>
    </w:p>
    <w:p>
      <w:pPr>
        <w:pStyle w:val="9"/>
        <w:numPr>
          <w:ilvl w:val="2"/>
          <w:numId w:val="3"/>
        </w:numPr>
        <w:tabs>
          <w:tab w:val="left" w:pos="1150"/>
        </w:tabs>
        <w:spacing w:before="0" w:after="0" w:line="183" w:lineRule="exact"/>
        <w:ind w:left="1149" w:right="0" w:hanging="402"/>
        <w:jc w:val="left"/>
        <w:rPr>
          <w:b/>
          <w:sz w:val="16"/>
        </w:rPr>
      </w:pPr>
      <w:r>
        <w:rPr>
          <w:b/>
          <w:sz w:val="16"/>
        </w:rPr>
        <w:t>Обращаться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к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Исполнителю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вопросам,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касающимся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образовательного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процесса.</w:t>
      </w:r>
    </w:p>
    <w:p>
      <w:pPr>
        <w:pStyle w:val="9"/>
        <w:numPr>
          <w:ilvl w:val="2"/>
          <w:numId w:val="3"/>
        </w:numPr>
        <w:tabs>
          <w:tab w:val="left" w:pos="1167"/>
        </w:tabs>
        <w:spacing w:before="0" w:after="0" w:line="240" w:lineRule="auto"/>
        <w:ind w:left="208" w:right="488" w:firstLine="540"/>
        <w:jc w:val="left"/>
        <w:rPr>
          <w:b/>
          <w:sz w:val="16"/>
        </w:rPr>
      </w:pPr>
      <w:r>
        <w:rPr>
          <w:b/>
          <w:sz w:val="16"/>
        </w:rPr>
        <w:t>Пользоваться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порядке,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установленном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локальными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нормативными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актами,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имуществом</w:t>
      </w:r>
      <w:r>
        <w:rPr>
          <w:b/>
          <w:spacing w:val="11"/>
          <w:sz w:val="16"/>
        </w:rPr>
        <w:t xml:space="preserve"> </w:t>
      </w:r>
      <w:r>
        <w:rPr>
          <w:b/>
          <w:sz w:val="16"/>
        </w:rPr>
        <w:t>Исполнителя,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необходимым</w:t>
      </w:r>
      <w:r>
        <w:rPr>
          <w:b/>
          <w:spacing w:val="14"/>
          <w:sz w:val="16"/>
        </w:rPr>
        <w:t xml:space="preserve"> </w:t>
      </w:r>
      <w:r>
        <w:rPr>
          <w:b/>
          <w:sz w:val="16"/>
        </w:rPr>
        <w:t>для</w:t>
      </w:r>
      <w:r>
        <w:rPr>
          <w:b/>
          <w:spacing w:val="12"/>
          <w:sz w:val="16"/>
        </w:rPr>
        <w:t xml:space="preserve"> </w:t>
      </w:r>
      <w:r>
        <w:rPr>
          <w:b/>
          <w:sz w:val="16"/>
        </w:rPr>
        <w:t>освоения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образовательной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программы.</w:t>
      </w:r>
    </w:p>
    <w:p>
      <w:pPr>
        <w:pStyle w:val="9"/>
        <w:numPr>
          <w:ilvl w:val="2"/>
          <w:numId w:val="3"/>
        </w:numPr>
        <w:tabs>
          <w:tab w:val="left" w:pos="1152"/>
        </w:tabs>
        <w:spacing w:before="0" w:after="0" w:line="240" w:lineRule="auto"/>
        <w:ind w:left="208" w:right="487" w:firstLine="540"/>
        <w:jc w:val="left"/>
        <w:rPr>
          <w:b/>
          <w:sz w:val="16"/>
        </w:rPr>
      </w:pPr>
      <w:r>
        <w:rPr>
          <w:b/>
          <w:sz w:val="16"/>
        </w:rPr>
        <w:t>Принимать в порядке, установленном локальными нормативными актами, участие в социально-культурных, оздоровительных и иных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мероприятиях, организованных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Исполнителем.</w:t>
      </w:r>
    </w:p>
    <w:p>
      <w:pPr>
        <w:pStyle w:val="9"/>
        <w:numPr>
          <w:ilvl w:val="2"/>
          <w:numId w:val="3"/>
        </w:numPr>
        <w:tabs>
          <w:tab w:val="left" w:pos="1172"/>
        </w:tabs>
        <w:spacing w:before="0" w:after="0" w:line="240" w:lineRule="auto"/>
        <w:ind w:left="208" w:right="487" w:firstLine="540"/>
        <w:jc w:val="left"/>
        <w:rPr>
          <w:b/>
          <w:sz w:val="16"/>
        </w:rPr>
      </w:pPr>
      <w:r>
        <w:rPr>
          <w:b/>
          <w:sz w:val="16"/>
        </w:rPr>
        <w:t>Получать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полную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22"/>
          <w:sz w:val="16"/>
        </w:rPr>
        <w:t xml:space="preserve"> </w:t>
      </w:r>
      <w:r>
        <w:rPr>
          <w:b/>
          <w:sz w:val="16"/>
        </w:rPr>
        <w:t>достоверную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информацию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об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оценке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своих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знаний,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умений,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навыков</w:t>
      </w:r>
      <w:r>
        <w:rPr>
          <w:b/>
          <w:spacing w:val="18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компетенций,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а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также</w:t>
      </w:r>
      <w:r>
        <w:rPr>
          <w:b/>
          <w:spacing w:val="21"/>
          <w:sz w:val="16"/>
        </w:rPr>
        <w:t xml:space="preserve"> </w:t>
      </w:r>
      <w:r>
        <w:rPr>
          <w:b/>
          <w:sz w:val="16"/>
        </w:rPr>
        <w:t>о</w:t>
      </w:r>
      <w:r>
        <w:rPr>
          <w:b/>
          <w:spacing w:val="20"/>
          <w:sz w:val="16"/>
        </w:rPr>
        <w:t xml:space="preserve"> </w:t>
      </w:r>
      <w:r>
        <w:rPr>
          <w:b/>
          <w:sz w:val="16"/>
        </w:rPr>
        <w:t>критериях</w:t>
      </w:r>
      <w:r>
        <w:rPr>
          <w:b/>
          <w:spacing w:val="19"/>
          <w:sz w:val="16"/>
        </w:rPr>
        <w:t xml:space="preserve"> </w:t>
      </w:r>
      <w:r>
        <w:rPr>
          <w:b/>
          <w:sz w:val="16"/>
        </w:rPr>
        <w:t>этой</w:t>
      </w:r>
      <w:r>
        <w:rPr>
          <w:b/>
          <w:spacing w:val="1"/>
          <w:sz w:val="16"/>
        </w:rPr>
        <w:t xml:space="preserve"> </w:t>
      </w:r>
      <w:bookmarkStart w:id="3" w:name="III. Обязанности Исполнителя, Заказчика "/>
      <w:bookmarkEnd w:id="3"/>
      <w:r>
        <w:rPr>
          <w:b/>
          <w:sz w:val="16"/>
        </w:rPr>
        <w:t>оценки.</w:t>
      </w:r>
    </w:p>
    <w:p>
      <w:pPr>
        <w:pStyle w:val="9"/>
        <w:numPr>
          <w:ilvl w:val="0"/>
          <w:numId w:val="1"/>
        </w:numPr>
        <w:tabs>
          <w:tab w:val="left" w:pos="476"/>
        </w:tabs>
        <w:spacing w:before="0" w:after="0" w:line="183" w:lineRule="exact"/>
        <w:ind w:left="475" w:right="0" w:hanging="268"/>
        <w:jc w:val="left"/>
        <w:rPr>
          <w:b/>
          <w:sz w:val="16"/>
        </w:rPr>
      </w:pPr>
      <w:r>
        <w:rPr>
          <w:b/>
          <w:sz w:val="16"/>
        </w:rPr>
        <w:t>Обязанности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Исполнителя,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Заказчика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Обучающегося</w:t>
      </w:r>
    </w:p>
    <w:p>
      <w:pPr>
        <w:pStyle w:val="9"/>
        <w:numPr>
          <w:ilvl w:val="1"/>
          <w:numId w:val="4"/>
        </w:numPr>
        <w:tabs>
          <w:tab w:val="left" w:pos="1030"/>
        </w:tabs>
        <w:spacing w:before="0" w:after="0" w:line="240" w:lineRule="auto"/>
        <w:ind w:left="1029" w:right="0" w:hanging="282"/>
        <w:jc w:val="both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обязан:</w:t>
      </w:r>
    </w:p>
    <w:p>
      <w:pPr>
        <w:pStyle w:val="9"/>
        <w:numPr>
          <w:ilvl w:val="2"/>
          <w:numId w:val="4"/>
        </w:numPr>
        <w:tabs>
          <w:tab w:val="left" w:pos="1176"/>
        </w:tabs>
        <w:spacing w:before="1" w:after="0" w:line="240" w:lineRule="auto"/>
        <w:ind w:left="208" w:right="486" w:firstLine="561"/>
        <w:jc w:val="both"/>
        <w:rPr>
          <w:b/>
          <w:sz w:val="16"/>
        </w:rPr>
      </w:pPr>
      <w:r>
        <w:rPr>
          <w:b/>
          <w:sz w:val="16"/>
        </w:rPr>
        <w:t>Зачислить Обучающегося, выполнившего установленные законодательством Российской Федерации, учредительными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документами,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локальными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нормативными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актами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Исполнителя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условия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приема,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качестве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_</w:t>
      </w:r>
      <w:r>
        <w:rPr>
          <w:b/>
          <w:sz w:val="16"/>
          <w:u w:val="single"/>
        </w:rPr>
        <w:t>обучающегося</w:t>
      </w:r>
      <w:r>
        <w:rPr>
          <w:b/>
          <w:sz w:val="16"/>
        </w:rPr>
        <w:t>.</w:t>
      </w:r>
    </w:p>
    <w:p>
      <w:pPr>
        <w:pStyle w:val="9"/>
        <w:numPr>
          <w:ilvl w:val="2"/>
          <w:numId w:val="4"/>
        </w:numPr>
        <w:tabs>
          <w:tab w:val="left" w:pos="1181"/>
        </w:tabs>
        <w:spacing w:before="0" w:after="0" w:line="240" w:lineRule="auto"/>
        <w:ind w:left="208" w:right="486" w:firstLine="540"/>
        <w:jc w:val="both"/>
        <w:rPr>
          <w:b/>
          <w:sz w:val="16"/>
        </w:rPr>
      </w:pPr>
      <w:r>
        <w:rPr>
          <w:b/>
          <w:sz w:val="16"/>
        </w:rPr>
        <w:t>Довести до Заказчика информацию, содержащую сведения о предоставлении платных образовательных услуг в порядке и объеме,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 xml:space="preserve">которые предусмотрены </w:t>
      </w:r>
      <w:r>
        <w:fldChar w:fldCharType="begin"/>
      </w:r>
      <w:r>
        <w:instrText xml:space="preserve"> HYPERLINK "consultantplus://offline/ref%3DE22682EDC1910F4840EA13A789758DE493C6083214FE4946D64B4838C3Y1y7G" \h </w:instrText>
      </w:r>
      <w:r>
        <w:fldChar w:fldCharType="separate"/>
      </w:r>
      <w:r>
        <w:rPr>
          <w:b/>
          <w:sz w:val="16"/>
        </w:rPr>
        <w:t xml:space="preserve">Законом </w:t>
      </w:r>
      <w:r>
        <w:rPr>
          <w:b/>
          <w:sz w:val="16"/>
        </w:rPr>
        <w:fldChar w:fldCharType="end"/>
      </w:r>
      <w:r>
        <w:rPr>
          <w:b/>
          <w:sz w:val="16"/>
        </w:rPr>
        <w:t xml:space="preserve">Российской Федерации "О защите прав потребителей" и Федеральным </w:t>
      </w:r>
      <w:r>
        <w:fldChar w:fldCharType="begin"/>
      </w:r>
      <w:r>
        <w:instrText xml:space="preserve"> HYPERLINK "consultantplus://offline/ref%3DE22682EDC1910F4840EA13A789758DE493C6083F17F14946D64B4838C3Y1y7G" \h </w:instrText>
      </w:r>
      <w:r>
        <w:fldChar w:fldCharType="separate"/>
      </w:r>
      <w:r>
        <w:rPr>
          <w:b/>
          <w:sz w:val="16"/>
        </w:rPr>
        <w:t xml:space="preserve">законом </w:t>
      </w:r>
      <w:r>
        <w:rPr>
          <w:b/>
          <w:sz w:val="16"/>
        </w:rPr>
        <w:fldChar w:fldCharType="end"/>
      </w:r>
      <w:r>
        <w:rPr>
          <w:b/>
          <w:sz w:val="16"/>
        </w:rPr>
        <w:t>"Об образовании в Российской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Федерации".</w:t>
      </w:r>
    </w:p>
    <w:p>
      <w:pPr>
        <w:pStyle w:val="9"/>
        <w:numPr>
          <w:ilvl w:val="2"/>
          <w:numId w:val="4"/>
        </w:numPr>
        <w:tabs>
          <w:tab w:val="left" w:pos="1172"/>
        </w:tabs>
        <w:spacing w:before="0" w:after="0" w:line="240" w:lineRule="auto"/>
        <w:ind w:left="208" w:right="486" w:firstLine="540"/>
        <w:jc w:val="both"/>
        <w:rPr>
          <w:b/>
          <w:sz w:val="16"/>
        </w:rPr>
      </w:pPr>
      <w:r>
        <w:rPr>
          <w:b/>
          <w:sz w:val="16"/>
        </w:rPr>
        <w:t xml:space="preserve">Организовать и обеспечить надлежащее предоставление образовательных услуг, предусмотренных </w:t>
      </w: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b/>
          <w:sz w:val="16"/>
        </w:rPr>
        <w:t xml:space="preserve">разделом I </w:t>
      </w:r>
      <w:r>
        <w:rPr>
          <w:b/>
          <w:sz w:val="16"/>
        </w:rPr>
        <w:fldChar w:fldCharType="end"/>
      </w:r>
      <w:r>
        <w:rPr>
          <w:b/>
          <w:sz w:val="16"/>
        </w:rPr>
        <w:t>настоящего Договора.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Образовательные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услуги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оказываются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соответствии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федеральным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государственным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образовательным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стандартом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или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федеральными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государственными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требованиями,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учебным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планом,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том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числе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индивидуальным,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расписанием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занятий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Исполнителя.</w:t>
      </w:r>
    </w:p>
    <w:p>
      <w:pPr>
        <w:pStyle w:val="9"/>
        <w:numPr>
          <w:ilvl w:val="2"/>
          <w:numId w:val="4"/>
        </w:numPr>
        <w:tabs>
          <w:tab w:val="left" w:pos="1150"/>
        </w:tabs>
        <w:spacing w:before="0" w:after="0" w:line="240" w:lineRule="auto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Обеспечить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Обучающемуся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предусмотренные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выбранной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образовательной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программой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условия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ее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освоения.</w:t>
      </w:r>
    </w:p>
    <w:p>
      <w:pPr>
        <w:pStyle w:val="9"/>
        <w:numPr>
          <w:ilvl w:val="2"/>
          <w:numId w:val="4"/>
        </w:numPr>
        <w:tabs>
          <w:tab w:val="left" w:pos="1160"/>
        </w:tabs>
        <w:spacing w:before="0" w:after="0" w:line="240" w:lineRule="auto"/>
        <w:ind w:left="208" w:right="487" w:firstLine="540"/>
        <w:jc w:val="both"/>
        <w:rPr>
          <w:b/>
          <w:sz w:val="16"/>
        </w:rPr>
      </w:pPr>
      <w:r>
        <w:rPr>
          <w:b/>
          <w:sz w:val="16"/>
        </w:rPr>
        <w:t>Сохранить место за Обучающимся в случае пропуска занятий по уважительным причинам (с учетом оплаты услуг, предусмотренных</w:t>
      </w:r>
      <w:r>
        <w:rPr>
          <w:b/>
          <w:spacing w:val="1"/>
          <w:sz w:val="16"/>
        </w:rPr>
        <w:t xml:space="preserve"> </w:t>
      </w: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b/>
          <w:sz w:val="16"/>
        </w:rPr>
        <w:t>разделом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 xml:space="preserve">I </w:t>
      </w:r>
      <w:r>
        <w:rPr>
          <w:b/>
          <w:sz w:val="16"/>
        </w:rPr>
        <w:fldChar w:fldCharType="end"/>
      </w:r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Договора).</w:t>
      </w:r>
    </w:p>
    <w:p>
      <w:pPr>
        <w:pStyle w:val="9"/>
        <w:numPr>
          <w:ilvl w:val="2"/>
          <w:numId w:val="4"/>
        </w:numPr>
        <w:tabs>
          <w:tab w:val="left" w:pos="1150"/>
        </w:tabs>
        <w:spacing w:before="0" w:after="0" w:line="183" w:lineRule="exact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Принимать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от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Обучающегося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(или)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Заказчика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плату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за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образовательные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услуги.</w:t>
      </w:r>
    </w:p>
    <w:p>
      <w:pPr>
        <w:pStyle w:val="9"/>
        <w:numPr>
          <w:ilvl w:val="2"/>
          <w:numId w:val="4"/>
        </w:numPr>
        <w:tabs>
          <w:tab w:val="left" w:pos="1212"/>
        </w:tabs>
        <w:spacing w:before="1" w:after="0" w:line="240" w:lineRule="auto"/>
        <w:ind w:left="208" w:right="486" w:firstLine="540"/>
        <w:jc w:val="both"/>
        <w:rPr>
          <w:b/>
          <w:sz w:val="16"/>
        </w:rPr>
      </w:pPr>
      <w:r>
        <w:rPr>
          <w:b/>
          <w:sz w:val="16"/>
        </w:rPr>
        <w:t>Обеспечить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Обучающемуся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уважение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человеческого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достоинства,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защиту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от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всех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форм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физического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психического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насилия,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оскорбления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личности,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охрану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жизни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здоровья.</w:t>
      </w:r>
    </w:p>
    <w:p>
      <w:pPr>
        <w:pStyle w:val="9"/>
        <w:numPr>
          <w:ilvl w:val="1"/>
          <w:numId w:val="4"/>
        </w:numPr>
        <w:tabs>
          <w:tab w:val="left" w:pos="1071"/>
        </w:tabs>
        <w:spacing w:before="0" w:after="0" w:line="240" w:lineRule="auto"/>
        <w:ind w:left="208" w:right="488" w:firstLine="540"/>
        <w:jc w:val="both"/>
        <w:rPr>
          <w:b/>
          <w:sz w:val="16"/>
        </w:rPr>
      </w:pPr>
      <w:r>
        <w:rPr>
          <w:b/>
          <w:sz w:val="16"/>
        </w:rPr>
        <w:t>Заказчик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обязан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своевременно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вносить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плату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за предоставляемые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Обучающемуся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образовательные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услуги,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указанные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 xml:space="preserve"> </w:t>
      </w: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b/>
          <w:sz w:val="16"/>
        </w:rPr>
        <w:t>разделе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z w:val="16"/>
        </w:rPr>
        <w:fldChar w:fldCharType="end"/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такую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оплату.</w:t>
      </w:r>
    </w:p>
    <w:p>
      <w:pPr>
        <w:pStyle w:val="9"/>
        <w:numPr>
          <w:ilvl w:val="1"/>
          <w:numId w:val="4"/>
        </w:numPr>
        <w:tabs>
          <w:tab w:val="left" w:pos="1064"/>
        </w:tabs>
        <w:spacing w:before="0" w:after="0" w:line="240" w:lineRule="auto"/>
        <w:ind w:left="208" w:right="487" w:firstLine="540"/>
        <w:jc w:val="both"/>
        <w:rPr>
          <w:b/>
          <w:sz w:val="16"/>
        </w:rPr>
      </w:pPr>
      <w:r>
        <w:rPr>
          <w:b/>
          <w:sz w:val="16"/>
        </w:rPr>
        <w:t xml:space="preserve">Обучающийся обязан соблюдать требования, установленные в </w:t>
      </w:r>
      <w:r>
        <w:fldChar w:fldCharType="begin"/>
      </w:r>
      <w:r>
        <w:instrText xml:space="preserve"> HYPERLINK "consultantplus://offline/ref%3DE22682EDC1910F4840EA13A789758DE493C6083F17F14946D64B4838C3178953DEEBF2B22100AACDY6yAG" \h </w:instrText>
      </w:r>
      <w:r>
        <w:fldChar w:fldCharType="separate"/>
      </w:r>
      <w:r>
        <w:rPr>
          <w:b/>
          <w:sz w:val="16"/>
        </w:rPr>
        <w:t>статье 43</w:t>
      </w:r>
      <w:r>
        <w:rPr>
          <w:b/>
          <w:sz w:val="16"/>
        </w:rPr>
        <w:fldChar w:fldCharType="end"/>
      </w:r>
      <w:r>
        <w:rPr>
          <w:b/>
          <w:sz w:val="16"/>
        </w:rPr>
        <w:t xml:space="preserve"> Федерального закона от 29 декабря 2012 г. N 273-ФЗ "Об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образовании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Российской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Федерации",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в том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числе:</w:t>
      </w:r>
    </w:p>
    <w:p>
      <w:pPr>
        <w:pStyle w:val="9"/>
        <w:numPr>
          <w:ilvl w:val="2"/>
          <w:numId w:val="4"/>
        </w:numPr>
        <w:tabs>
          <w:tab w:val="left" w:pos="1150"/>
        </w:tabs>
        <w:spacing w:before="0" w:after="0" w:line="183" w:lineRule="exact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Выполнять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задания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для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подготовки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к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занятиям, предусмотренным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учебным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планом,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том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числе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индивидуальным.</w:t>
      </w:r>
    </w:p>
    <w:p>
      <w:pPr>
        <w:pStyle w:val="9"/>
        <w:numPr>
          <w:ilvl w:val="2"/>
          <w:numId w:val="4"/>
        </w:numPr>
        <w:tabs>
          <w:tab w:val="left" w:pos="1150"/>
        </w:tabs>
        <w:spacing w:before="0" w:after="0" w:line="240" w:lineRule="auto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Извещать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Исполнителя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причинах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отсутствия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занятиях.</w:t>
      </w:r>
    </w:p>
    <w:p>
      <w:pPr>
        <w:pStyle w:val="9"/>
        <w:numPr>
          <w:ilvl w:val="2"/>
          <w:numId w:val="4"/>
        </w:numPr>
        <w:tabs>
          <w:tab w:val="left" w:pos="1172"/>
        </w:tabs>
        <w:spacing w:before="0" w:after="0" w:line="240" w:lineRule="auto"/>
        <w:ind w:left="208" w:right="486" w:firstLine="540"/>
        <w:jc w:val="both"/>
        <w:rPr>
          <w:b/>
          <w:sz w:val="16"/>
        </w:rPr>
      </w:pPr>
      <w:r>
        <w:rPr>
          <w:b/>
          <w:sz w:val="16"/>
        </w:rPr>
        <w:t>Обучаться в образовательной организации по образовательной программе с соблюдением требований, установленных федеральным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государственным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образовательным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стандартом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или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федеральными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государственными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требованиями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учебным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планом,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том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числе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индивидуальным,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Исполнителя.</w:t>
      </w:r>
    </w:p>
    <w:p>
      <w:pPr>
        <w:pStyle w:val="9"/>
        <w:numPr>
          <w:ilvl w:val="2"/>
          <w:numId w:val="4"/>
        </w:numPr>
        <w:tabs>
          <w:tab w:val="left" w:pos="1220"/>
        </w:tabs>
        <w:spacing w:before="0" w:after="0" w:line="240" w:lineRule="auto"/>
        <w:ind w:left="208" w:right="485" w:firstLine="540"/>
        <w:jc w:val="both"/>
        <w:rPr>
          <w:b/>
          <w:sz w:val="16"/>
        </w:rPr>
      </w:pPr>
      <w:r>
        <w:rPr>
          <w:b/>
          <w:sz w:val="16"/>
        </w:rPr>
        <w:t>Соблюдать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требования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учредительных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документов,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правила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внутреннего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распорядка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иные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локальные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нормативные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акты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Исполнителя.</w:t>
      </w:r>
    </w:p>
    <w:p>
      <w:pPr>
        <w:pStyle w:val="9"/>
        <w:numPr>
          <w:ilvl w:val="0"/>
          <w:numId w:val="1"/>
        </w:numPr>
        <w:tabs>
          <w:tab w:val="left" w:pos="468"/>
        </w:tabs>
        <w:spacing w:before="0" w:after="0" w:line="183" w:lineRule="exact"/>
        <w:ind w:left="468" w:right="0" w:hanging="260"/>
        <w:jc w:val="both"/>
        <w:rPr>
          <w:b/>
          <w:sz w:val="16"/>
        </w:rPr>
      </w:pPr>
      <w:bookmarkStart w:id="4" w:name="IV. Стоимость услуг, сроки и порядок их "/>
      <w:bookmarkEnd w:id="4"/>
      <w:bookmarkStart w:id="5" w:name="IV. Стоимость услуг, сроки и порядок их "/>
      <w:bookmarkEnd w:id="5"/>
      <w:r>
        <w:rPr>
          <w:b/>
          <w:sz w:val="16"/>
        </w:rPr>
        <w:t>Стоимость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услуг,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сроки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порядок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их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оплаты</w:t>
      </w:r>
    </w:p>
    <w:p>
      <w:pPr>
        <w:pStyle w:val="9"/>
        <w:numPr>
          <w:ilvl w:val="1"/>
          <w:numId w:val="5"/>
        </w:numPr>
        <w:tabs>
          <w:tab w:val="left" w:pos="1030"/>
        </w:tabs>
        <w:spacing w:before="1" w:after="0" w:line="183" w:lineRule="exact"/>
        <w:ind w:left="1029" w:right="0" w:hanging="282"/>
        <w:jc w:val="both"/>
        <w:rPr>
          <w:b/>
          <w:sz w:val="16"/>
        </w:rPr>
      </w:pPr>
      <w:r>
        <w:rPr>
          <w:b/>
          <w:sz w:val="16"/>
        </w:rPr>
        <w:t>Полная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стоимость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платных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образовательных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услуг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за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один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платежный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период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обучения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Обучающегося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составляет</w:t>
      </w:r>
    </w:p>
    <w:p>
      <w:pPr>
        <w:spacing w:before="0" w:line="183" w:lineRule="exact"/>
        <w:ind w:left="4617" w:right="0" w:firstLine="0"/>
        <w:jc w:val="both"/>
        <w:rPr>
          <w:b/>
          <w:sz w:val="12"/>
        </w:rPr>
      </w:pPr>
      <w:r>
        <w:rPr>
          <w:b/>
          <w:sz w:val="16"/>
          <w:u w:val="single"/>
        </w:rPr>
        <w:t>2800,00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2"/>
          <w:u w:val="single"/>
        </w:rPr>
        <w:t>(две</w:t>
      </w:r>
      <w:r>
        <w:rPr>
          <w:b/>
          <w:spacing w:val="-1"/>
          <w:sz w:val="12"/>
          <w:u w:val="single"/>
        </w:rPr>
        <w:t xml:space="preserve"> </w:t>
      </w:r>
      <w:r>
        <w:rPr>
          <w:b/>
          <w:sz w:val="12"/>
          <w:u w:val="single"/>
        </w:rPr>
        <w:t>тысячи</w:t>
      </w:r>
      <w:r>
        <w:rPr>
          <w:b/>
          <w:spacing w:val="-2"/>
          <w:sz w:val="12"/>
          <w:u w:val="single"/>
        </w:rPr>
        <w:t xml:space="preserve"> </w:t>
      </w:r>
      <w:r>
        <w:rPr>
          <w:b/>
          <w:sz w:val="12"/>
          <w:u w:val="single"/>
        </w:rPr>
        <w:t>восемьсот</w:t>
      </w:r>
      <w:r>
        <w:rPr>
          <w:b/>
          <w:spacing w:val="1"/>
          <w:sz w:val="12"/>
          <w:u w:val="single"/>
        </w:rPr>
        <w:t xml:space="preserve"> </w:t>
      </w:r>
      <w:r>
        <w:rPr>
          <w:b/>
          <w:sz w:val="12"/>
          <w:u w:val="single"/>
        </w:rPr>
        <w:t>рублей</w:t>
      </w:r>
      <w:r>
        <w:rPr>
          <w:b/>
          <w:spacing w:val="-2"/>
          <w:sz w:val="12"/>
          <w:u w:val="single"/>
        </w:rPr>
        <w:t xml:space="preserve"> </w:t>
      </w:r>
      <w:r>
        <w:rPr>
          <w:b/>
          <w:sz w:val="12"/>
          <w:u w:val="single"/>
        </w:rPr>
        <w:t>00</w:t>
      </w:r>
      <w:r>
        <w:rPr>
          <w:b/>
          <w:spacing w:val="-3"/>
          <w:sz w:val="12"/>
          <w:u w:val="single"/>
        </w:rPr>
        <w:t xml:space="preserve"> </w:t>
      </w:r>
      <w:r>
        <w:rPr>
          <w:b/>
          <w:sz w:val="12"/>
          <w:u w:val="single"/>
        </w:rPr>
        <w:t>коп)</w:t>
      </w:r>
      <w:r>
        <w:rPr>
          <w:b/>
          <w:sz w:val="12"/>
        </w:rPr>
        <w:t>.</w:t>
      </w:r>
    </w:p>
    <w:p>
      <w:pPr>
        <w:pStyle w:val="6"/>
        <w:spacing w:before="1"/>
        <w:ind w:left="208" w:right="486" w:firstLine="540"/>
        <w:jc w:val="both"/>
      </w:pP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40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 услуг с учетом уровня инфляции, предусмотренного основными характеристиками федерального бюджета на очередной финансовый год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период.</w:t>
      </w:r>
    </w:p>
    <w:p>
      <w:pPr>
        <w:pStyle w:val="9"/>
        <w:numPr>
          <w:ilvl w:val="1"/>
          <w:numId w:val="5"/>
        </w:numPr>
        <w:tabs>
          <w:tab w:val="left" w:pos="1018"/>
        </w:tabs>
        <w:spacing w:before="0" w:after="0" w:line="240" w:lineRule="auto"/>
        <w:ind w:left="208" w:right="486" w:firstLine="520"/>
        <w:jc w:val="both"/>
        <w:rPr>
          <w:b/>
          <w:sz w:val="16"/>
        </w:rPr>
      </w:pPr>
      <w:r>
        <w:rPr>
          <w:b/>
          <w:sz w:val="16"/>
          <w:u w:val="single"/>
        </w:rPr>
        <w:t>Оплата производится</w:t>
      </w:r>
      <w:r>
        <w:rPr>
          <w:b/>
          <w:spacing w:val="40"/>
          <w:sz w:val="16"/>
          <w:u w:val="single"/>
        </w:rPr>
        <w:t xml:space="preserve"> </w:t>
      </w:r>
      <w:r>
        <w:rPr>
          <w:b/>
          <w:sz w:val="16"/>
          <w:u w:val="single"/>
        </w:rPr>
        <w:t>ежемесячно и</w:t>
      </w:r>
      <w:r>
        <w:rPr>
          <w:b/>
          <w:spacing w:val="40"/>
          <w:sz w:val="16"/>
          <w:u w:val="single"/>
        </w:rPr>
        <w:t xml:space="preserve"> </w:t>
      </w:r>
      <w:r>
        <w:rPr>
          <w:b/>
          <w:sz w:val="16"/>
          <w:u w:val="single"/>
        </w:rPr>
        <w:t>не позднее 10 числа</w:t>
      </w:r>
      <w:r>
        <w:rPr>
          <w:b/>
          <w:sz w:val="16"/>
        </w:rPr>
        <w:t xml:space="preserve"> следующего платёжного периода, подлежащего оплате, в безналичном порядке</w:t>
      </w:r>
      <w:r>
        <w:rPr>
          <w:b/>
          <w:spacing w:val="1"/>
          <w:sz w:val="16"/>
        </w:rPr>
        <w:t xml:space="preserve"> </w:t>
      </w:r>
      <w:bookmarkStart w:id="6" w:name="V. Основания изменения и расторжения дог"/>
      <w:bookmarkEnd w:id="6"/>
      <w:r>
        <w:rPr>
          <w:b/>
          <w:sz w:val="16"/>
        </w:rPr>
        <w:t>на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счет,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указанный  в</w:t>
      </w:r>
      <w:r>
        <w:rPr>
          <w:b/>
          <w:spacing w:val="38"/>
          <w:sz w:val="16"/>
        </w:rPr>
        <w:t xml:space="preserve"> </w:t>
      </w:r>
      <w:r>
        <w:fldChar w:fldCharType="begin"/>
      </w:r>
      <w:r>
        <w:instrText xml:space="preserve"> HYPERLINK \l "_bookmark1" </w:instrText>
      </w:r>
      <w:r>
        <w:fldChar w:fldCharType="separate"/>
      </w:r>
      <w:r>
        <w:rPr>
          <w:b/>
          <w:sz w:val="16"/>
        </w:rPr>
        <w:t>разделе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IX</w:t>
      </w:r>
      <w:r>
        <w:rPr>
          <w:b/>
          <w:spacing w:val="-3"/>
          <w:sz w:val="16"/>
        </w:rPr>
        <w:t xml:space="preserve"> </w:t>
      </w:r>
      <w:r>
        <w:rPr>
          <w:b/>
          <w:spacing w:val="-3"/>
          <w:sz w:val="16"/>
        </w:rPr>
        <w:fldChar w:fldCharType="end"/>
      </w:r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Договора.</w:t>
      </w:r>
    </w:p>
    <w:p>
      <w:pPr>
        <w:pStyle w:val="9"/>
        <w:numPr>
          <w:ilvl w:val="0"/>
          <w:numId w:val="1"/>
        </w:numPr>
        <w:tabs>
          <w:tab w:val="left" w:pos="406"/>
        </w:tabs>
        <w:spacing w:before="0" w:after="0" w:line="183" w:lineRule="exact"/>
        <w:ind w:left="405" w:right="0" w:hanging="198"/>
        <w:jc w:val="both"/>
        <w:rPr>
          <w:b/>
          <w:sz w:val="16"/>
        </w:rPr>
      </w:pPr>
      <w:r>
        <w:rPr>
          <w:b/>
          <w:sz w:val="16"/>
        </w:rPr>
        <w:t>Основания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изменения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расторжения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договора</w:t>
      </w:r>
    </w:p>
    <w:p>
      <w:pPr>
        <w:pStyle w:val="9"/>
        <w:numPr>
          <w:ilvl w:val="1"/>
          <w:numId w:val="6"/>
        </w:numPr>
        <w:tabs>
          <w:tab w:val="left" w:pos="1114"/>
        </w:tabs>
        <w:spacing w:before="1" w:after="0" w:line="240" w:lineRule="auto"/>
        <w:ind w:left="208" w:right="489" w:firstLine="540"/>
        <w:jc w:val="left"/>
        <w:rPr>
          <w:b/>
          <w:sz w:val="16"/>
        </w:rPr>
      </w:pPr>
      <w:r>
        <w:rPr>
          <w:b/>
          <w:sz w:val="16"/>
        </w:rPr>
        <w:t>Условия,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которых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заключен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настоящий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Договор,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могут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быть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изменены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соглашению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Сторон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или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соответствии</w:t>
      </w:r>
      <w:r>
        <w:rPr>
          <w:b/>
          <w:spacing w:val="40"/>
          <w:sz w:val="16"/>
        </w:rPr>
        <w:t xml:space="preserve"> </w:t>
      </w:r>
      <w:r>
        <w:rPr>
          <w:b/>
          <w:sz w:val="16"/>
        </w:rPr>
        <w:t>с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законодательством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Российской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Федерации.</w:t>
      </w:r>
    </w:p>
    <w:p>
      <w:pPr>
        <w:pStyle w:val="9"/>
        <w:numPr>
          <w:ilvl w:val="1"/>
          <w:numId w:val="6"/>
        </w:numPr>
        <w:tabs>
          <w:tab w:val="left" w:pos="1030"/>
        </w:tabs>
        <w:spacing w:before="0" w:after="0" w:line="183" w:lineRule="exact"/>
        <w:ind w:left="1029" w:right="0" w:hanging="282"/>
        <w:jc w:val="left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Договор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может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быть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расторгнут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соглашению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Сторон.</w:t>
      </w:r>
    </w:p>
    <w:p>
      <w:pPr>
        <w:pStyle w:val="9"/>
        <w:numPr>
          <w:ilvl w:val="1"/>
          <w:numId w:val="6"/>
        </w:numPr>
        <w:tabs>
          <w:tab w:val="left" w:pos="1030"/>
        </w:tabs>
        <w:spacing w:before="1" w:after="0" w:line="240" w:lineRule="auto"/>
        <w:ind w:left="1029" w:right="0" w:hanging="282"/>
        <w:jc w:val="left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Договор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может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быть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расторгнут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инициативе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Исполнителя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одностороннем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порядке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случаях:</w:t>
      </w:r>
    </w:p>
    <w:p>
      <w:pPr>
        <w:pStyle w:val="6"/>
        <w:spacing w:before="1"/>
        <w:ind w:left="208" w:right="340" w:firstLine="540"/>
      </w:pPr>
      <w:r>
        <w:t>установления</w:t>
      </w:r>
      <w:r>
        <w:rPr>
          <w:spacing w:val="2"/>
        </w:rPr>
        <w:t xml:space="preserve"> </w:t>
      </w:r>
      <w:r>
        <w:t>нарушения порядка</w:t>
      </w:r>
      <w:r>
        <w:rPr>
          <w:spacing w:val="2"/>
        </w:rPr>
        <w:t xml:space="preserve"> </w:t>
      </w:r>
      <w:r>
        <w:t>приема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повлекшего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незаконное</w:t>
      </w:r>
      <w:r>
        <w:rPr>
          <w:spacing w:val="2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организацию;</w:t>
      </w:r>
    </w:p>
    <w:p>
      <w:pPr>
        <w:pStyle w:val="6"/>
        <w:spacing w:line="183" w:lineRule="exact"/>
        <w:ind w:left="748"/>
      </w:pPr>
      <w:r>
        <w:t>просрочки</w:t>
      </w:r>
      <w:r>
        <w:rPr>
          <w:spacing w:val="-3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стоимости</w:t>
      </w:r>
      <w:r>
        <w:rPr>
          <w:spacing w:val="-6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услуг;</w:t>
      </w:r>
    </w:p>
    <w:p>
      <w:pPr>
        <w:spacing w:after="0" w:line="183" w:lineRule="exact"/>
        <w:sectPr>
          <w:type w:val="continuous"/>
          <w:pgSz w:w="11910" w:h="16840"/>
          <w:pgMar w:top="120" w:right="20" w:bottom="0" w:left="300" w:header="720" w:footer="720" w:gutter="0"/>
          <w:cols w:space="720" w:num="1"/>
        </w:sectPr>
      </w:pPr>
    </w:p>
    <w:p>
      <w:pPr>
        <w:pStyle w:val="6"/>
        <w:spacing w:before="71"/>
        <w:ind w:left="208" w:right="487" w:firstLine="540"/>
        <w:jc w:val="both"/>
      </w:pPr>
      <w: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>
        <w:rPr>
          <w:spacing w:val="1"/>
        </w:rPr>
        <w:t xml:space="preserve"> </w:t>
      </w:r>
      <w:r>
        <w:t>Обучающегося;</w:t>
      </w:r>
    </w:p>
    <w:p>
      <w:pPr>
        <w:pStyle w:val="6"/>
        <w:spacing w:line="183" w:lineRule="exact"/>
        <w:ind w:left="748"/>
        <w:jc w:val="both"/>
      </w:pPr>
      <w:r>
        <w:t>в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>
      <w:pPr>
        <w:pStyle w:val="9"/>
        <w:numPr>
          <w:ilvl w:val="1"/>
          <w:numId w:val="6"/>
        </w:numPr>
        <w:tabs>
          <w:tab w:val="left" w:pos="1030"/>
        </w:tabs>
        <w:spacing w:before="1" w:after="0" w:line="183" w:lineRule="exact"/>
        <w:ind w:left="1029" w:right="0" w:hanging="282"/>
        <w:jc w:val="both"/>
        <w:rPr>
          <w:b/>
          <w:sz w:val="16"/>
        </w:rPr>
      </w:pPr>
      <w:r>
        <w:rPr>
          <w:b/>
          <w:sz w:val="16"/>
        </w:rPr>
        <w:t>Настоящий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Договор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расторгается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досрочно:</w:t>
      </w:r>
    </w:p>
    <w:p>
      <w:pPr>
        <w:pStyle w:val="6"/>
        <w:ind w:left="208" w:right="485" w:firstLine="540"/>
        <w:jc w:val="both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</w:p>
    <w:p>
      <w:pPr>
        <w:pStyle w:val="6"/>
        <w:ind w:left="208" w:right="487" w:firstLine="540"/>
        <w:jc w:val="both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достигшему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 освоению такой образовательной программы и выполнению учебного плана, а также в случае установления нарушения 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организацию, повлекшего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вине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незаконное</w:t>
      </w:r>
      <w:r>
        <w:rPr>
          <w:spacing w:val="-4"/>
        </w:rPr>
        <w:t xml:space="preserve"> </w:t>
      </w:r>
      <w:r>
        <w:t>зачисление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организацию;</w:t>
      </w:r>
    </w:p>
    <w:p>
      <w:pPr>
        <w:pStyle w:val="6"/>
        <w:ind w:left="208" w:right="487"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</w:t>
      </w:r>
      <w:r>
        <w:rPr>
          <w:spacing w:val="1"/>
        </w:rPr>
        <w:t xml:space="preserve"> </w:t>
      </w:r>
      <w:r>
        <w:t>Исполнителя, в 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 случае</w:t>
      </w:r>
      <w:r>
        <w:rPr>
          <w:spacing w:val="-2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Исполнителя.</w:t>
      </w:r>
    </w:p>
    <w:p>
      <w:pPr>
        <w:pStyle w:val="9"/>
        <w:numPr>
          <w:ilvl w:val="1"/>
          <w:numId w:val="6"/>
        </w:numPr>
        <w:tabs>
          <w:tab w:val="left" w:pos="1030"/>
        </w:tabs>
        <w:spacing w:before="0" w:after="0" w:line="183" w:lineRule="exact"/>
        <w:ind w:left="1029" w:right="0" w:hanging="282"/>
        <w:jc w:val="both"/>
        <w:rPr>
          <w:b/>
          <w:sz w:val="16"/>
        </w:rPr>
      </w:pPr>
      <w:r>
        <w:rPr>
          <w:b/>
          <w:sz w:val="16"/>
        </w:rPr>
        <w:t>Исполнитель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вправе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отказаться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от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исполнения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обязательств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Договору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при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условии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полного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возмещения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Заказчику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убытков.</w:t>
      </w:r>
    </w:p>
    <w:p>
      <w:pPr>
        <w:pStyle w:val="9"/>
        <w:numPr>
          <w:ilvl w:val="1"/>
          <w:numId w:val="6"/>
        </w:numPr>
        <w:tabs>
          <w:tab w:val="left" w:pos="1090"/>
        </w:tabs>
        <w:spacing w:before="1" w:after="0" w:line="240" w:lineRule="auto"/>
        <w:ind w:left="208" w:right="487" w:firstLine="540"/>
        <w:jc w:val="both"/>
        <w:rPr>
          <w:b/>
          <w:sz w:val="16"/>
        </w:rPr>
      </w:pPr>
      <w:r>
        <w:rPr>
          <w:b/>
          <w:sz w:val="16"/>
        </w:rPr>
        <w:t>Обучающийся/Заказчик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вправе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отказаться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от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исполнения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настоящего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Договора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условии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оплаты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Исполнителю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фактически</w:t>
      </w:r>
      <w:r>
        <w:rPr>
          <w:b/>
          <w:spacing w:val="1"/>
          <w:sz w:val="16"/>
        </w:rPr>
        <w:t xml:space="preserve"> </w:t>
      </w:r>
      <w:bookmarkStart w:id="7" w:name="VI. Ответственность Исполнителя, Заказчи"/>
      <w:bookmarkEnd w:id="7"/>
      <w:r>
        <w:rPr>
          <w:b/>
          <w:sz w:val="16"/>
        </w:rPr>
        <w:t>понесенных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им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расходов,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связанных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с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исполнением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обязательств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Договору.</w:t>
      </w:r>
    </w:p>
    <w:p>
      <w:pPr>
        <w:pStyle w:val="9"/>
        <w:numPr>
          <w:ilvl w:val="0"/>
          <w:numId w:val="1"/>
        </w:numPr>
        <w:tabs>
          <w:tab w:val="left" w:pos="468"/>
        </w:tabs>
        <w:spacing w:before="0" w:after="0" w:line="183" w:lineRule="exact"/>
        <w:ind w:left="468" w:right="0" w:hanging="260"/>
        <w:jc w:val="both"/>
        <w:rPr>
          <w:b/>
          <w:sz w:val="16"/>
        </w:rPr>
      </w:pPr>
      <w:r>
        <w:rPr>
          <w:b/>
          <w:sz w:val="16"/>
        </w:rPr>
        <w:t>Ответственность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Исполнителя,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Заказчика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Обучающегося</w:t>
      </w:r>
    </w:p>
    <w:p>
      <w:pPr>
        <w:pStyle w:val="9"/>
        <w:numPr>
          <w:ilvl w:val="1"/>
          <w:numId w:val="7"/>
        </w:numPr>
        <w:tabs>
          <w:tab w:val="left" w:pos="1064"/>
        </w:tabs>
        <w:spacing w:before="0" w:after="0" w:line="240" w:lineRule="auto"/>
        <w:ind w:left="208" w:right="485" w:firstLine="540"/>
        <w:jc w:val="both"/>
        <w:rPr>
          <w:b/>
          <w:sz w:val="16"/>
        </w:rPr>
      </w:pPr>
      <w:r>
        <w:rPr>
          <w:b/>
          <w:sz w:val="16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законодательством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Российской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Федерации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Договором.</w:t>
      </w:r>
    </w:p>
    <w:p>
      <w:pPr>
        <w:pStyle w:val="9"/>
        <w:numPr>
          <w:ilvl w:val="1"/>
          <w:numId w:val="7"/>
        </w:numPr>
        <w:tabs>
          <w:tab w:val="left" w:pos="1032"/>
        </w:tabs>
        <w:spacing w:before="0" w:after="0" w:line="240" w:lineRule="auto"/>
        <w:ind w:left="208" w:right="487" w:firstLine="540"/>
        <w:jc w:val="both"/>
        <w:rPr>
          <w:b/>
          <w:sz w:val="16"/>
        </w:rPr>
      </w:pPr>
      <w:r>
        <w:rPr>
          <w:b/>
          <w:sz w:val="16"/>
        </w:rPr>
        <w:t>При обнаружении недостатка образовательной услуги, в том числе оказания ее не в полном объеме, предусмотренном образовательными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программами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(частью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образовательной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программы), Заказчик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вправе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своему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выбору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потребовать:</w:t>
      </w:r>
    </w:p>
    <w:p>
      <w:pPr>
        <w:pStyle w:val="9"/>
        <w:numPr>
          <w:ilvl w:val="2"/>
          <w:numId w:val="7"/>
        </w:numPr>
        <w:tabs>
          <w:tab w:val="left" w:pos="1150"/>
        </w:tabs>
        <w:spacing w:before="1" w:after="0" w:line="183" w:lineRule="exact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Безвозмездного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оказания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образовательной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услуги;</w:t>
      </w:r>
    </w:p>
    <w:p>
      <w:pPr>
        <w:pStyle w:val="9"/>
        <w:numPr>
          <w:ilvl w:val="2"/>
          <w:numId w:val="7"/>
        </w:numPr>
        <w:tabs>
          <w:tab w:val="left" w:pos="1150"/>
        </w:tabs>
        <w:spacing w:before="0" w:after="0" w:line="183" w:lineRule="exact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Соразмерного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уменьшения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стоимости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оказанной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образовательной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услуги;</w:t>
      </w:r>
    </w:p>
    <w:p>
      <w:pPr>
        <w:pStyle w:val="9"/>
        <w:numPr>
          <w:ilvl w:val="2"/>
          <w:numId w:val="7"/>
        </w:numPr>
        <w:tabs>
          <w:tab w:val="left" w:pos="1176"/>
        </w:tabs>
        <w:spacing w:before="1" w:after="0" w:line="240" w:lineRule="auto"/>
        <w:ind w:left="208" w:right="487" w:firstLine="540"/>
        <w:jc w:val="both"/>
        <w:rPr>
          <w:b/>
          <w:sz w:val="16"/>
        </w:rPr>
      </w:pPr>
      <w:r>
        <w:rPr>
          <w:b/>
          <w:sz w:val="16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лицами.</w:t>
      </w:r>
    </w:p>
    <w:p>
      <w:pPr>
        <w:pStyle w:val="9"/>
        <w:numPr>
          <w:ilvl w:val="1"/>
          <w:numId w:val="7"/>
        </w:numPr>
        <w:tabs>
          <w:tab w:val="left" w:pos="1054"/>
        </w:tabs>
        <w:spacing w:before="0" w:after="0" w:line="240" w:lineRule="auto"/>
        <w:ind w:left="208" w:right="487" w:firstLine="540"/>
        <w:jc w:val="both"/>
        <w:rPr>
          <w:b/>
          <w:sz w:val="16"/>
        </w:rPr>
      </w:pPr>
      <w:r>
        <w:rPr>
          <w:b/>
          <w:sz w:val="16"/>
        </w:rPr>
        <w:t>Заказчик вправе отказаться от исполнения Договора и потребовать полного возмещения убытков, если в срок 30 календарных дней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существенный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недостаток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оказанной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образовательной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услуги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или иные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существенные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отступления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от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условий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Договора.</w:t>
      </w:r>
    </w:p>
    <w:p>
      <w:pPr>
        <w:pStyle w:val="9"/>
        <w:numPr>
          <w:ilvl w:val="1"/>
          <w:numId w:val="7"/>
        </w:numPr>
        <w:tabs>
          <w:tab w:val="left" w:pos="1035"/>
        </w:tabs>
        <w:spacing w:before="0" w:after="0" w:line="240" w:lineRule="auto"/>
        <w:ind w:left="208" w:right="486" w:firstLine="540"/>
        <w:jc w:val="both"/>
        <w:rPr>
          <w:b/>
          <w:sz w:val="16"/>
        </w:rPr>
      </w:pPr>
      <w:r>
        <w:rPr>
          <w:b/>
          <w:sz w:val="16"/>
        </w:rPr>
        <w:t>Если Исполнитель нарушил сроки оказания образовательной услуги (сроки начала и (или) окончания оказания образовательной услуги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 (или) промежуточные сроки оказания образовательной услуги) либо если во время оказания образовательной услуги стало очевидным, что она не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будет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осуществлена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в срок,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Заказчик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вправе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по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своему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выбору:</w:t>
      </w:r>
    </w:p>
    <w:p>
      <w:pPr>
        <w:pStyle w:val="9"/>
        <w:numPr>
          <w:ilvl w:val="2"/>
          <w:numId w:val="7"/>
        </w:numPr>
        <w:tabs>
          <w:tab w:val="left" w:pos="1155"/>
        </w:tabs>
        <w:spacing w:before="0" w:after="0" w:line="240" w:lineRule="auto"/>
        <w:ind w:left="208" w:right="487" w:firstLine="540"/>
        <w:jc w:val="both"/>
        <w:rPr>
          <w:b/>
          <w:sz w:val="16"/>
        </w:rPr>
      </w:pPr>
      <w:r>
        <w:rPr>
          <w:b/>
          <w:sz w:val="16"/>
        </w:rPr>
        <w:t>Назначить Исполнителю новый срок, в течение которого Исполнитель должен приступить к оказанию образовательной услуги и (или)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закончить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оказание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образовательной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услуги;</w:t>
      </w:r>
    </w:p>
    <w:p>
      <w:pPr>
        <w:pStyle w:val="9"/>
        <w:numPr>
          <w:ilvl w:val="2"/>
          <w:numId w:val="7"/>
        </w:numPr>
        <w:tabs>
          <w:tab w:val="left" w:pos="1167"/>
        </w:tabs>
        <w:spacing w:before="1" w:after="0" w:line="240" w:lineRule="auto"/>
        <w:ind w:left="208" w:right="487" w:firstLine="540"/>
        <w:jc w:val="both"/>
        <w:rPr>
          <w:b/>
          <w:sz w:val="16"/>
        </w:rPr>
      </w:pPr>
      <w:r>
        <w:rPr>
          <w:b/>
          <w:sz w:val="16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расходов;</w:t>
      </w:r>
    </w:p>
    <w:p>
      <w:pPr>
        <w:pStyle w:val="9"/>
        <w:numPr>
          <w:ilvl w:val="2"/>
          <w:numId w:val="7"/>
        </w:numPr>
        <w:tabs>
          <w:tab w:val="left" w:pos="1150"/>
        </w:tabs>
        <w:spacing w:before="0" w:after="0" w:line="183" w:lineRule="exact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Потребовать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уменьшения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стоимости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образовательной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услуги;</w:t>
      </w:r>
    </w:p>
    <w:p>
      <w:pPr>
        <w:pStyle w:val="9"/>
        <w:numPr>
          <w:ilvl w:val="2"/>
          <w:numId w:val="7"/>
        </w:numPr>
        <w:tabs>
          <w:tab w:val="left" w:pos="1150"/>
        </w:tabs>
        <w:spacing w:before="1" w:after="0" w:line="183" w:lineRule="exact"/>
        <w:ind w:left="1149" w:right="0" w:hanging="402"/>
        <w:jc w:val="both"/>
        <w:rPr>
          <w:b/>
          <w:sz w:val="16"/>
        </w:rPr>
      </w:pPr>
      <w:r>
        <w:rPr>
          <w:b/>
          <w:sz w:val="16"/>
        </w:rPr>
        <w:t>Расторгнуть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Договор.</w:t>
      </w:r>
    </w:p>
    <w:p>
      <w:pPr>
        <w:pStyle w:val="9"/>
        <w:numPr>
          <w:ilvl w:val="1"/>
          <w:numId w:val="7"/>
        </w:numPr>
        <w:tabs>
          <w:tab w:val="left" w:pos="1042"/>
        </w:tabs>
        <w:spacing w:before="0" w:after="0" w:line="240" w:lineRule="auto"/>
        <w:ind w:left="208" w:right="485" w:firstLine="540"/>
        <w:jc w:val="both"/>
        <w:rPr>
          <w:b/>
          <w:sz w:val="16"/>
        </w:rPr>
      </w:pPr>
      <w:r>
        <w:rPr>
          <w:b/>
          <w:sz w:val="16"/>
        </w:rPr>
        <w:t>Заказчик вправе потребовать полного возмещения убытков, причиненных ему в связи с нарушением сроков начала и (или) окончания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оказания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образовательной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услуги,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также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в связи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с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недостатками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образовательной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услуги.</w:t>
      </w:r>
    </w:p>
    <w:p>
      <w:pPr>
        <w:pStyle w:val="9"/>
        <w:numPr>
          <w:ilvl w:val="0"/>
          <w:numId w:val="1"/>
        </w:numPr>
        <w:tabs>
          <w:tab w:val="left" w:pos="531"/>
        </w:tabs>
        <w:spacing w:before="1" w:after="0" w:line="183" w:lineRule="exact"/>
        <w:ind w:left="530" w:right="0" w:hanging="323"/>
        <w:jc w:val="both"/>
        <w:rPr>
          <w:b/>
          <w:sz w:val="16"/>
        </w:rPr>
      </w:pPr>
      <w:bookmarkStart w:id="8" w:name="VII. Срок действия Договора"/>
      <w:bookmarkEnd w:id="8"/>
      <w:bookmarkStart w:id="9" w:name="VII. Срок действия Договора"/>
      <w:bookmarkEnd w:id="9"/>
      <w:r>
        <w:rPr>
          <w:b/>
          <w:sz w:val="16"/>
        </w:rPr>
        <w:t>Срок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действия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Договора</w:t>
      </w:r>
    </w:p>
    <w:p>
      <w:pPr>
        <w:pStyle w:val="6"/>
        <w:spacing w:line="183" w:lineRule="exact"/>
        <w:ind w:left="748"/>
        <w:jc w:val="both"/>
      </w:pPr>
      <w:r>
        <w:t>7.1.</w:t>
      </w:r>
      <w:r>
        <w:rPr>
          <w:spacing w:val="-4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вступает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действует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>
      <w:pPr>
        <w:pStyle w:val="9"/>
        <w:numPr>
          <w:ilvl w:val="0"/>
          <w:numId w:val="1"/>
        </w:numPr>
        <w:tabs>
          <w:tab w:val="left" w:pos="593"/>
        </w:tabs>
        <w:spacing w:before="1" w:after="0" w:line="240" w:lineRule="auto"/>
        <w:ind w:left="592" w:right="0" w:hanging="385"/>
        <w:jc w:val="both"/>
        <w:rPr>
          <w:b/>
          <w:sz w:val="16"/>
        </w:rPr>
      </w:pPr>
      <w:bookmarkStart w:id="10" w:name="VIII. Заключительные положения"/>
      <w:bookmarkEnd w:id="10"/>
      <w:bookmarkStart w:id="11" w:name="VIII. Заключительные положения"/>
      <w:bookmarkEnd w:id="11"/>
      <w:r>
        <w:rPr>
          <w:b/>
          <w:sz w:val="16"/>
        </w:rPr>
        <w:t>Заключительные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положения</w:t>
      </w:r>
    </w:p>
    <w:p>
      <w:pPr>
        <w:pStyle w:val="9"/>
        <w:numPr>
          <w:ilvl w:val="1"/>
          <w:numId w:val="8"/>
        </w:numPr>
        <w:tabs>
          <w:tab w:val="left" w:pos="1066"/>
        </w:tabs>
        <w:spacing w:before="0" w:after="0" w:line="240" w:lineRule="auto"/>
        <w:ind w:left="208" w:right="487" w:firstLine="540"/>
        <w:jc w:val="both"/>
        <w:rPr>
          <w:b/>
          <w:sz w:val="16"/>
        </w:rPr>
      </w:pPr>
      <w:r>
        <w:rPr>
          <w:b/>
          <w:sz w:val="16"/>
        </w:rPr>
        <w:t>Сведения, указанные в настоящем Договоре, соответствуют информации, размещенной на официальном сайте Исполнителя в сети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"Интернет"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дату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заключения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настоящего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Договора.</w:t>
      </w:r>
    </w:p>
    <w:p>
      <w:pPr>
        <w:pStyle w:val="9"/>
        <w:numPr>
          <w:ilvl w:val="1"/>
          <w:numId w:val="8"/>
        </w:numPr>
        <w:tabs>
          <w:tab w:val="left" w:pos="1037"/>
        </w:tabs>
        <w:spacing w:before="0" w:after="0" w:line="240" w:lineRule="auto"/>
        <w:ind w:left="208" w:right="486" w:firstLine="540"/>
        <w:jc w:val="both"/>
        <w:rPr>
          <w:b/>
          <w:sz w:val="16"/>
        </w:rPr>
      </w:pPr>
      <w:r>
        <w:rPr>
          <w:b/>
          <w:sz w:val="16"/>
        </w:rPr>
        <w:t>Под периодом предоставления образовательной услуги (периодом обучения) понимается промежуток времени с даты издания приказа 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зачислении Обучающегося в образовательную организацию до даты издания приказа об окончании обучения или отчислении Обучающегося из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образовательной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организации.</w:t>
      </w:r>
    </w:p>
    <w:p>
      <w:pPr>
        <w:pStyle w:val="9"/>
        <w:numPr>
          <w:ilvl w:val="1"/>
          <w:numId w:val="8"/>
        </w:numPr>
        <w:tabs>
          <w:tab w:val="left" w:pos="1040"/>
        </w:tabs>
        <w:spacing w:before="0" w:after="0" w:line="240" w:lineRule="auto"/>
        <w:ind w:left="208" w:right="485" w:firstLine="540"/>
        <w:jc w:val="both"/>
        <w:rPr>
          <w:b/>
          <w:sz w:val="16"/>
        </w:rPr>
      </w:pPr>
      <w:r>
        <w:rPr>
          <w:b/>
          <w:sz w:val="16"/>
        </w:rPr>
        <w:t>Настоящий Договор составлен в двух экземплярах, по одному для каждой из Сторон. Все экземпляры имеют одинаковую юридическую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силу.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Изменения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дополнения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настоящего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Договора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могут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производиться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только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письменной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форме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подписываться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уполномоченными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представителями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Сторон.</w:t>
      </w:r>
    </w:p>
    <w:p>
      <w:pPr>
        <w:pStyle w:val="9"/>
        <w:numPr>
          <w:ilvl w:val="1"/>
          <w:numId w:val="8"/>
        </w:numPr>
        <w:tabs>
          <w:tab w:val="left" w:pos="1030"/>
        </w:tabs>
        <w:spacing w:before="0" w:after="0" w:line="240" w:lineRule="auto"/>
        <w:ind w:left="208" w:right="4598" w:firstLine="540"/>
        <w:jc w:val="both"/>
        <w:rPr>
          <w:b/>
          <w:sz w:val="16"/>
        </w:rPr>
      </w:pPr>
      <w:r>
        <w:rPr>
          <w:b/>
          <w:sz w:val="16"/>
        </w:rPr>
        <w:t>Изменения Договора оформляются дополнительными соглашениями к Договору.</w:t>
      </w:r>
      <w:r>
        <w:rPr>
          <w:b/>
          <w:spacing w:val="-37"/>
          <w:sz w:val="16"/>
        </w:rPr>
        <w:t xml:space="preserve"> </w:t>
      </w:r>
      <w:bookmarkStart w:id="12" w:name="_bookmark1"/>
      <w:bookmarkEnd w:id="12"/>
      <w:r>
        <w:rPr>
          <w:b/>
          <w:sz w:val="16"/>
          <w:u w:val="single"/>
        </w:rPr>
        <w:t>ПРИЛОЖЕНИЕ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№1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К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ДОГОВОРУ</w:t>
      </w:r>
    </w:p>
    <w:p>
      <w:pPr>
        <w:pStyle w:val="6"/>
        <w:rPr>
          <w:sz w:val="20"/>
        </w:rPr>
      </w:pPr>
    </w:p>
    <w:p>
      <w:pPr>
        <w:pStyle w:val="6"/>
        <w:spacing w:before="4"/>
        <w:rPr>
          <w:sz w:val="19"/>
        </w:rPr>
      </w:pPr>
    </w:p>
    <w:tbl>
      <w:tblPr>
        <w:tblStyle w:val="4"/>
        <w:tblW w:w="0" w:type="auto"/>
        <w:tblInd w:w="14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194"/>
        <w:gridCol w:w="2263"/>
        <w:gridCol w:w="1572"/>
        <w:gridCol w:w="1394"/>
        <w:gridCol w:w="882"/>
        <w:gridCol w:w="1003"/>
        <w:gridCol w:w="11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562" w:type="dxa"/>
            <w:vMerge w:val="restart"/>
          </w:tcPr>
          <w:p>
            <w:pPr>
              <w:pStyle w:val="10"/>
              <w:ind w:left="68" w:right="258"/>
              <w:rPr>
                <w:b/>
                <w:sz w:val="14"/>
              </w:rPr>
            </w:pPr>
            <w:r>
              <w:rPr>
                <w:b/>
                <w:sz w:val="14"/>
              </w:rPr>
              <w:t>№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п/п</w:t>
            </w:r>
          </w:p>
        </w:tc>
        <w:tc>
          <w:tcPr>
            <w:tcW w:w="2194" w:type="dxa"/>
            <w:vMerge w:val="restart"/>
          </w:tcPr>
          <w:p>
            <w:pPr>
              <w:pStyle w:val="10"/>
              <w:ind w:left="356" w:right="327" w:firstLine="271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образовательных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услуг</w:t>
            </w:r>
          </w:p>
        </w:tc>
        <w:tc>
          <w:tcPr>
            <w:tcW w:w="2263" w:type="dxa"/>
            <w:vMerge w:val="restart"/>
          </w:tcPr>
          <w:p>
            <w:pPr>
              <w:pStyle w:val="10"/>
              <w:ind w:left="187" w:right="1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Форма предоставления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(оказания)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услуг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(индивидуальная,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групповая)</w:t>
            </w:r>
          </w:p>
        </w:tc>
        <w:tc>
          <w:tcPr>
            <w:tcW w:w="1572" w:type="dxa"/>
            <w:vMerge w:val="restart"/>
          </w:tcPr>
          <w:p>
            <w:pPr>
              <w:pStyle w:val="10"/>
              <w:ind w:left="321" w:right="306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Наименование</w:t>
            </w:r>
            <w:r>
              <w:rPr>
                <w:b/>
                <w:spacing w:val="1"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программы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(курса)</w:t>
            </w:r>
          </w:p>
        </w:tc>
        <w:tc>
          <w:tcPr>
            <w:tcW w:w="2276" w:type="dxa"/>
            <w:gridSpan w:val="2"/>
          </w:tcPr>
          <w:p>
            <w:pPr>
              <w:pStyle w:val="10"/>
              <w:ind w:left="336" w:right="320" w:firstLine="230"/>
              <w:rPr>
                <w:b/>
                <w:sz w:val="14"/>
              </w:rPr>
            </w:pPr>
            <w:r>
              <w:rPr>
                <w:b/>
                <w:sz w:val="14"/>
              </w:rPr>
              <w:t>Количество часов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(учебный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час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–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45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минут)</w:t>
            </w:r>
          </w:p>
        </w:tc>
        <w:tc>
          <w:tcPr>
            <w:tcW w:w="2159" w:type="dxa"/>
            <w:gridSpan w:val="2"/>
          </w:tcPr>
          <w:p>
            <w:pPr>
              <w:pStyle w:val="10"/>
              <w:ind w:left="866" w:right="155" w:hanging="689"/>
              <w:rPr>
                <w:b/>
                <w:sz w:val="14"/>
              </w:rPr>
            </w:pPr>
            <w:r>
              <w:rPr>
                <w:b/>
                <w:sz w:val="14"/>
              </w:rPr>
              <w:t>Стоимость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образовательной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услуги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6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4" w:type="dxa"/>
          </w:tcPr>
          <w:p>
            <w:pPr>
              <w:pStyle w:val="10"/>
              <w:ind w:left="411"/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неделю</w:t>
            </w:r>
          </w:p>
        </w:tc>
        <w:tc>
          <w:tcPr>
            <w:tcW w:w="882" w:type="dxa"/>
          </w:tcPr>
          <w:p>
            <w:pPr>
              <w:pStyle w:val="10"/>
              <w:spacing w:line="160" w:lineRule="atLeast"/>
              <w:ind w:left="195" w:right="183" w:firstLine="79"/>
              <w:rPr>
                <w:b/>
                <w:sz w:val="14"/>
              </w:rPr>
            </w:pPr>
            <w:r>
              <w:rPr>
                <w:b/>
                <w:sz w:val="14"/>
              </w:rPr>
              <w:t>всего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в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месяц</w:t>
            </w:r>
          </w:p>
        </w:tc>
        <w:tc>
          <w:tcPr>
            <w:tcW w:w="1003" w:type="dxa"/>
          </w:tcPr>
          <w:p>
            <w:pPr>
              <w:pStyle w:val="10"/>
              <w:ind w:left="129"/>
              <w:rPr>
                <w:b/>
                <w:sz w:val="14"/>
              </w:rPr>
            </w:pPr>
            <w:r>
              <w:rPr>
                <w:b/>
                <w:sz w:val="14"/>
              </w:rPr>
              <w:t>одного часа</w:t>
            </w:r>
          </w:p>
        </w:tc>
        <w:tc>
          <w:tcPr>
            <w:tcW w:w="1156" w:type="dxa"/>
          </w:tcPr>
          <w:p>
            <w:pPr>
              <w:pStyle w:val="10"/>
              <w:ind w:left="333"/>
              <w:rPr>
                <w:b/>
                <w:sz w:val="14"/>
              </w:rPr>
            </w:pPr>
            <w:r>
              <w:rPr>
                <w:b/>
                <w:sz w:val="14"/>
              </w:rPr>
              <w:t>в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месяц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562" w:type="dxa"/>
          </w:tcPr>
          <w:p>
            <w:pPr>
              <w:pStyle w:val="10"/>
              <w:spacing w:line="149" w:lineRule="exact"/>
              <w:ind w:left="6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2194" w:type="dxa"/>
          </w:tcPr>
          <w:p>
            <w:pPr>
              <w:pStyle w:val="10"/>
              <w:spacing w:line="14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ЭСТРАДНЫЙ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ВОКАЛ</w:t>
            </w:r>
          </w:p>
        </w:tc>
        <w:tc>
          <w:tcPr>
            <w:tcW w:w="2263" w:type="dxa"/>
          </w:tcPr>
          <w:p>
            <w:pPr>
              <w:pStyle w:val="10"/>
              <w:spacing w:line="14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индивидуальная</w:t>
            </w:r>
          </w:p>
        </w:tc>
        <w:tc>
          <w:tcPr>
            <w:tcW w:w="1572" w:type="dxa"/>
          </w:tcPr>
          <w:p>
            <w:pPr>
              <w:pStyle w:val="10"/>
              <w:spacing w:line="14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Эстрадный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вокал</w:t>
            </w:r>
          </w:p>
        </w:tc>
        <w:tc>
          <w:tcPr>
            <w:tcW w:w="1394" w:type="dxa"/>
          </w:tcPr>
          <w:p>
            <w:pPr>
              <w:pStyle w:val="10"/>
              <w:spacing w:line="149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882" w:type="dxa"/>
          </w:tcPr>
          <w:p>
            <w:pPr>
              <w:pStyle w:val="10"/>
              <w:spacing w:line="149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1003" w:type="dxa"/>
          </w:tcPr>
          <w:p>
            <w:pPr>
              <w:pStyle w:val="10"/>
              <w:spacing w:line="14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350,00</w:t>
            </w:r>
          </w:p>
        </w:tc>
        <w:tc>
          <w:tcPr>
            <w:tcW w:w="1156" w:type="dxa"/>
          </w:tcPr>
          <w:p>
            <w:pPr>
              <w:pStyle w:val="10"/>
              <w:spacing w:line="149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2800,00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867" w:type="dxa"/>
            <w:gridSpan w:val="6"/>
          </w:tcPr>
          <w:p>
            <w:pPr>
              <w:pStyle w:val="10"/>
              <w:spacing w:line="141" w:lineRule="exact"/>
              <w:ind w:left="4157" w:right="414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ИТОГО</w:t>
            </w:r>
          </w:p>
        </w:tc>
        <w:tc>
          <w:tcPr>
            <w:tcW w:w="2159" w:type="dxa"/>
            <w:gridSpan w:val="2"/>
          </w:tcPr>
          <w:p>
            <w:pPr>
              <w:pStyle w:val="10"/>
              <w:spacing w:line="141" w:lineRule="exact"/>
              <w:ind w:left="69"/>
              <w:rPr>
                <w:b/>
                <w:sz w:val="14"/>
              </w:rPr>
            </w:pPr>
            <w:r>
              <w:rPr>
                <w:b/>
                <w:sz w:val="14"/>
              </w:rPr>
              <w:t>2800,00</w:t>
            </w:r>
          </w:p>
        </w:tc>
      </w:tr>
    </w:tbl>
    <w:p>
      <w:pPr>
        <w:pStyle w:val="6"/>
        <w:spacing w:before="8"/>
        <w:rPr>
          <w:sz w:val="7"/>
        </w:rPr>
      </w:pPr>
    </w:p>
    <w:p>
      <w:pPr>
        <w:spacing w:after="0"/>
        <w:rPr>
          <w:sz w:val="7"/>
        </w:rPr>
        <w:sectPr>
          <w:pgSz w:w="11910" w:h="16840"/>
          <w:pgMar w:top="420" w:right="20" w:bottom="280" w:left="300" w:header="720" w:footer="720" w:gutter="0"/>
          <w:cols w:space="720" w:num="1"/>
        </w:sectPr>
      </w:pPr>
    </w:p>
    <w:p>
      <w:pPr>
        <w:pStyle w:val="9"/>
        <w:numPr>
          <w:ilvl w:val="0"/>
          <w:numId w:val="1"/>
        </w:numPr>
        <w:tabs>
          <w:tab w:val="left" w:pos="360"/>
        </w:tabs>
        <w:spacing w:before="94" w:after="0" w:line="240" w:lineRule="auto"/>
        <w:ind w:left="360" w:right="0" w:hanging="257"/>
        <w:jc w:val="left"/>
        <w:rPr>
          <w:b/>
          <w:sz w:val="16"/>
        </w:rPr>
      </w:pPr>
      <w:r>
        <w:rPr>
          <w:b/>
          <w:sz w:val="16"/>
        </w:rPr>
        <w:t>Адреса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реквизиты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сторон</w:t>
      </w:r>
    </w:p>
    <w:p>
      <w:pPr>
        <w:spacing w:before="161"/>
        <w:ind w:left="1145" w:right="1451" w:firstLine="0"/>
        <w:jc w:val="center"/>
        <w:rPr>
          <w:b/>
          <w:i/>
          <w:sz w:val="14"/>
        </w:rPr>
      </w:pPr>
      <w:r>
        <w:rPr>
          <w:b/>
          <w:i/>
          <w:sz w:val="14"/>
          <w:u w:val="single"/>
        </w:rPr>
        <w:t>Исполнитель</w:t>
      </w:r>
    </w:p>
    <w:p>
      <w:pPr>
        <w:tabs>
          <w:tab w:val="left" w:pos="3295"/>
        </w:tabs>
        <w:spacing w:before="113" w:line="242" w:lineRule="auto"/>
        <w:ind w:left="103" w:right="38" w:firstLine="0"/>
        <w:jc w:val="left"/>
        <w:rPr>
          <w:b/>
          <w:sz w:val="14"/>
        </w:rPr>
      </w:pPr>
      <w:r>
        <w:pict>
          <v:rect id="_x0000_s1028" o:spid="_x0000_s1028" o:spt="1" style="position:absolute;left:0pt;margin-left:179.8pt;margin-top:13.85pt;height:1.4pt;width:186.55pt;mso-position-horizontal-relative:page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Муниципальное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автономное</w:t>
      </w:r>
      <w:r>
        <w:rPr>
          <w:b/>
          <w:sz w:val="14"/>
        </w:rPr>
        <w:tab/>
      </w:r>
      <w:bookmarkStart w:id="13" w:name="Ф."/>
      <w:bookmarkEnd w:id="13"/>
      <w:r>
        <w:rPr>
          <w:b/>
          <w:spacing w:val="-3"/>
          <w:position w:val="5"/>
          <w:sz w:val="14"/>
        </w:rPr>
        <w:t>Ф.</w:t>
      </w:r>
      <w:r>
        <w:rPr>
          <w:b/>
          <w:spacing w:val="-32"/>
          <w:position w:val="5"/>
          <w:sz w:val="14"/>
        </w:rPr>
        <w:t xml:space="preserve"> </w:t>
      </w:r>
      <w:r>
        <w:rPr>
          <w:b/>
          <w:sz w:val="14"/>
        </w:rPr>
        <w:t>общеобразовательное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учреждение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средняя</w:t>
      </w:r>
      <w:r>
        <w:rPr>
          <w:b/>
          <w:sz w:val="14"/>
        </w:rPr>
        <w:tab/>
      </w:r>
      <w:bookmarkStart w:id="14" w:name="И."/>
      <w:bookmarkEnd w:id="14"/>
      <w:r>
        <w:rPr>
          <w:b/>
          <w:sz w:val="14"/>
        </w:rPr>
        <w:t>И.</w:t>
      </w:r>
    </w:p>
    <w:p>
      <w:pPr>
        <w:tabs>
          <w:tab w:val="left" w:pos="3295"/>
        </w:tabs>
        <w:spacing w:before="16" w:line="182" w:lineRule="auto"/>
        <w:ind w:left="103" w:right="51" w:firstLine="0"/>
        <w:jc w:val="left"/>
        <w:rPr>
          <w:b/>
          <w:sz w:val="14"/>
        </w:rPr>
      </w:pPr>
      <w:r>
        <w:pict>
          <v:rect id="_x0000_s1029" o:spid="_x0000_s1029" o:spt="1" style="position:absolute;left:0pt;margin-left:179.8pt;margin-top:0.9pt;height:1.4pt;width:186.5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0" o:spid="_x0000_s1030" o:spt="1" style="position:absolute;left:0pt;margin-left:179.8pt;margin-top:11.45pt;height:1.4pt;width:186.55pt;mso-position-horizontal-relative:page;z-index:-251654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общеобразовательная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школа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с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углубленным</w:t>
      </w:r>
      <w:r>
        <w:rPr>
          <w:b/>
          <w:sz w:val="14"/>
        </w:rPr>
        <w:tab/>
      </w:r>
      <w:bookmarkStart w:id="15" w:name="О."/>
      <w:bookmarkEnd w:id="15"/>
      <w:r>
        <w:rPr>
          <w:b/>
          <w:spacing w:val="-4"/>
          <w:position w:val="-4"/>
          <w:sz w:val="14"/>
        </w:rPr>
        <w:t>О.</w:t>
      </w:r>
      <w:r>
        <w:rPr>
          <w:b/>
          <w:spacing w:val="-32"/>
          <w:position w:val="-4"/>
          <w:sz w:val="14"/>
        </w:rPr>
        <w:t xml:space="preserve"> </w:t>
      </w:r>
      <w:r>
        <w:rPr>
          <w:b/>
          <w:sz w:val="14"/>
        </w:rPr>
        <w:t>изучением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предметов</w:t>
      </w:r>
      <w:r>
        <w:rPr>
          <w:b/>
          <w:spacing w:val="4"/>
          <w:sz w:val="14"/>
        </w:rPr>
        <w:t xml:space="preserve"> </w:t>
      </w:r>
      <w:r>
        <w:rPr>
          <w:b/>
          <w:sz w:val="14"/>
        </w:rPr>
        <w:t>художественно-</w:t>
      </w:r>
    </w:p>
    <w:p>
      <w:pPr>
        <w:spacing w:before="7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эстетического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цикла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№58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г.Томска</w:t>
      </w:r>
    </w:p>
    <w:p>
      <w:pPr>
        <w:pStyle w:val="6"/>
        <w:rPr>
          <w:sz w:val="14"/>
        </w:rPr>
      </w:pPr>
      <w:r>
        <w:rPr>
          <w:b w:val="0"/>
        </w:rPr>
        <w:br w:type="column"/>
      </w:r>
    </w:p>
    <w:p>
      <w:pPr>
        <w:pStyle w:val="6"/>
        <w:spacing w:before="2"/>
        <w:rPr>
          <w:sz w:val="20"/>
        </w:rPr>
      </w:pPr>
    </w:p>
    <w:p>
      <w:pPr>
        <w:spacing w:before="1"/>
        <w:ind w:left="103" w:right="0" w:firstLine="0"/>
        <w:jc w:val="left"/>
        <w:rPr>
          <w:b/>
          <w:sz w:val="14"/>
        </w:rPr>
      </w:pPr>
      <w:bookmarkStart w:id="16" w:name="Заказчик"/>
      <w:bookmarkEnd w:id="16"/>
      <w:r>
        <w:rPr>
          <w:b/>
          <w:sz w:val="14"/>
          <w:u w:val="single"/>
        </w:rPr>
        <w:t>Заказчик</w:t>
      </w:r>
    </w:p>
    <w:p>
      <w:pPr>
        <w:pStyle w:val="6"/>
        <w:rPr>
          <w:sz w:val="14"/>
        </w:rPr>
      </w:pPr>
      <w:r>
        <w:rPr>
          <w:b w:val="0"/>
        </w:rPr>
        <w:br w:type="column"/>
      </w:r>
    </w:p>
    <w:p>
      <w:pPr>
        <w:pStyle w:val="6"/>
        <w:spacing w:before="2"/>
        <w:rPr>
          <w:sz w:val="20"/>
        </w:rPr>
      </w:pPr>
    </w:p>
    <w:p>
      <w:pPr>
        <w:spacing w:before="1"/>
        <w:ind w:left="470" w:right="0" w:firstLine="0"/>
        <w:jc w:val="left"/>
        <w:rPr>
          <w:b/>
          <w:i/>
          <w:sz w:val="14"/>
        </w:rPr>
      </w:pPr>
      <w:bookmarkStart w:id="17" w:name="Обучающийся, достигший 14-летнего возрас"/>
      <w:bookmarkEnd w:id="17"/>
      <w:r>
        <w:rPr>
          <w:b/>
          <w:i/>
          <w:sz w:val="14"/>
          <w:u w:val="single"/>
        </w:rPr>
        <w:t>Обучающийся,</w:t>
      </w:r>
      <w:r>
        <w:rPr>
          <w:b/>
          <w:i/>
          <w:spacing w:val="-7"/>
          <w:sz w:val="14"/>
          <w:u w:val="single"/>
        </w:rPr>
        <w:t xml:space="preserve"> </w:t>
      </w:r>
      <w:r>
        <w:rPr>
          <w:b/>
          <w:i/>
          <w:sz w:val="14"/>
          <w:u w:val="single"/>
        </w:rPr>
        <w:t>достигший</w:t>
      </w:r>
      <w:r>
        <w:rPr>
          <w:b/>
          <w:i/>
          <w:spacing w:val="-6"/>
          <w:sz w:val="14"/>
          <w:u w:val="single"/>
        </w:rPr>
        <w:t xml:space="preserve"> </w:t>
      </w:r>
      <w:r>
        <w:rPr>
          <w:b/>
          <w:i/>
          <w:sz w:val="14"/>
          <w:u w:val="single"/>
        </w:rPr>
        <w:t>14-летнего</w:t>
      </w:r>
      <w:r>
        <w:rPr>
          <w:b/>
          <w:i/>
          <w:spacing w:val="-7"/>
          <w:sz w:val="14"/>
          <w:u w:val="single"/>
        </w:rPr>
        <w:t xml:space="preserve"> </w:t>
      </w:r>
      <w:r>
        <w:rPr>
          <w:b/>
          <w:i/>
          <w:sz w:val="14"/>
          <w:u w:val="single"/>
        </w:rPr>
        <w:t>возраста</w:t>
      </w:r>
    </w:p>
    <w:p>
      <w:pPr>
        <w:pStyle w:val="6"/>
        <w:spacing w:before="10"/>
        <w:rPr>
          <w:i/>
          <w:sz w:val="13"/>
        </w:rPr>
      </w:pPr>
    </w:p>
    <w:p>
      <w:pPr>
        <w:spacing w:before="1"/>
        <w:ind w:left="103" w:right="0" w:firstLine="0"/>
        <w:jc w:val="left"/>
        <w:rPr>
          <w:b/>
          <w:sz w:val="14"/>
        </w:rPr>
      </w:pPr>
      <w:bookmarkStart w:id="18" w:name="Ф."/>
      <w:bookmarkEnd w:id="18"/>
      <w:r>
        <w:rPr>
          <w:b/>
          <w:sz w:val="14"/>
        </w:rPr>
        <w:t>Ф.</w:t>
      </w:r>
    </w:p>
    <w:p>
      <w:pPr>
        <w:pStyle w:val="6"/>
        <w:spacing w:line="28" w:lineRule="exact"/>
        <w:ind w:left="103"/>
        <w:rPr>
          <w:b w:val="0"/>
          <w:sz w:val="2"/>
        </w:rPr>
      </w:pPr>
      <w:r>
        <w:rPr>
          <w:b w:val="0"/>
          <w:position w:val="0"/>
          <w:sz w:val="2"/>
        </w:rPr>
        <w:pict>
          <v:group id="_x0000_s1031" o:spid="_x0000_s1031" o:spt="203" style="height:1.45pt;width:186.55pt;" coordsize="3731,29">
            <o:lock v:ext="edit"/>
            <v:rect id="_x0000_s1032" o:spid="_x0000_s1032" o:spt="1" style="position:absolute;left:0;top:0;height:29;width:3731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20"/>
        <w:ind w:left="103" w:right="0" w:firstLine="0"/>
        <w:jc w:val="left"/>
        <w:rPr>
          <w:b/>
          <w:sz w:val="14"/>
        </w:rPr>
      </w:pPr>
      <w:bookmarkStart w:id="19" w:name="И."/>
      <w:bookmarkEnd w:id="19"/>
      <w:r>
        <w:rPr>
          <w:b/>
          <w:sz w:val="14"/>
        </w:rPr>
        <w:t>И.</w:t>
      </w:r>
    </w:p>
    <w:p>
      <w:pPr>
        <w:pStyle w:val="6"/>
        <w:spacing w:line="28" w:lineRule="exact"/>
        <w:ind w:left="103"/>
        <w:rPr>
          <w:b w:val="0"/>
          <w:sz w:val="2"/>
        </w:rPr>
      </w:pPr>
      <w:r>
        <w:rPr>
          <w:b w:val="0"/>
          <w:position w:val="0"/>
          <w:sz w:val="2"/>
        </w:rPr>
        <w:pict>
          <v:group id="_x0000_s1033" o:spid="_x0000_s1033" o:spt="203" style="height:1.45pt;width:186.55pt;" coordsize="3731,29">
            <o:lock v:ext="edit"/>
            <v:rect id="_x0000_s1034" o:spid="_x0000_s1034" o:spt="1" style="position:absolute;left:0;top:0;height:29;width:3731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before="21"/>
        <w:ind w:left="103" w:right="0" w:firstLine="0"/>
        <w:jc w:val="left"/>
        <w:rPr>
          <w:b/>
          <w:sz w:val="14"/>
        </w:rPr>
      </w:pPr>
      <w:bookmarkStart w:id="20" w:name="О."/>
      <w:bookmarkEnd w:id="20"/>
      <w:r>
        <w:rPr>
          <w:b/>
          <w:sz w:val="14"/>
        </w:rPr>
        <w:t>О.</w:t>
      </w:r>
    </w:p>
    <w:p>
      <w:pPr>
        <w:pStyle w:val="6"/>
        <w:spacing w:line="28" w:lineRule="exact"/>
        <w:ind w:left="103"/>
        <w:rPr>
          <w:b w:val="0"/>
          <w:sz w:val="2"/>
        </w:rPr>
      </w:pPr>
      <w:r>
        <w:rPr>
          <w:b w:val="0"/>
          <w:position w:val="0"/>
          <w:sz w:val="2"/>
        </w:rPr>
        <w:pict>
          <v:group id="_x0000_s1035" o:spid="_x0000_s1035" o:spt="203" style="height:1.45pt;width:186.55pt;" coordsize="3731,29">
            <o:lock v:ext="edit"/>
            <v:rect id="_x0000_s1036" o:spid="_x0000_s1036" o:spt="1" style="position:absolute;left:0;top:0;height:29;width:3731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none"/>
            <w10:anchorlock/>
          </v:group>
        </w:pict>
      </w:r>
    </w:p>
    <w:p>
      <w:pPr>
        <w:spacing w:after="0" w:line="28" w:lineRule="exact"/>
        <w:rPr>
          <w:sz w:val="2"/>
        </w:rPr>
        <w:sectPr>
          <w:type w:val="continuous"/>
          <w:pgSz w:w="11910" w:h="16840"/>
          <w:pgMar w:top="120" w:right="20" w:bottom="0" w:left="300" w:header="720" w:footer="720" w:gutter="0"/>
          <w:cols w:equalWidth="0" w:num="3">
            <w:col w:w="3490" w:space="1271"/>
            <w:col w:w="733" w:space="1646"/>
            <w:col w:w="4450"/>
          </w:cols>
        </w:sectPr>
      </w:pPr>
    </w:p>
    <w:p>
      <w:pPr>
        <w:tabs>
          <w:tab w:val="left" w:pos="3479"/>
          <w:tab w:val="left" w:pos="6871"/>
          <w:tab w:val="left" w:pos="7497"/>
          <w:tab w:val="left" w:pos="10750"/>
        </w:tabs>
        <w:spacing w:before="0"/>
        <w:ind w:left="103" w:right="0" w:firstLine="0"/>
        <w:jc w:val="left"/>
        <w:rPr>
          <w:sz w:val="14"/>
        </w:rPr>
      </w:pPr>
      <w:r>
        <w:rPr>
          <w:b/>
          <w:sz w:val="14"/>
        </w:rPr>
        <w:t>Юридический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адрес: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город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Томск,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улица</w:t>
      </w:r>
      <w:r>
        <w:rPr>
          <w:b/>
          <w:sz w:val="14"/>
        </w:rPr>
        <w:tab/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ab/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>
      <w:pPr>
        <w:spacing w:before="0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Бирюкова,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дом №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22</w:t>
      </w:r>
    </w:p>
    <w:p>
      <w:pPr>
        <w:tabs>
          <w:tab w:val="left" w:pos="3479"/>
          <w:tab w:val="left" w:pos="6871"/>
          <w:tab w:val="left" w:pos="7497"/>
          <w:tab w:val="left" w:pos="10750"/>
        </w:tabs>
        <w:spacing w:before="0" w:line="110" w:lineRule="exact"/>
        <w:ind w:left="103" w:right="0" w:firstLine="0"/>
        <w:jc w:val="left"/>
        <w:rPr>
          <w:sz w:val="14"/>
        </w:rPr>
      </w:pPr>
      <w:r>
        <w:rPr>
          <w:b/>
          <w:sz w:val="14"/>
        </w:rPr>
        <w:t>Фактический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адрес: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город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Томск,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улица</w:t>
      </w:r>
      <w:r>
        <w:rPr>
          <w:b/>
          <w:sz w:val="14"/>
        </w:rPr>
        <w:tab/>
      </w:r>
      <w:bookmarkStart w:id="21" w:name="паспортные данные (серия, номер, кем и к"/>
      <w:bookmarkEnd w:id="21"/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ab/>
      </w:r>
      <w:bookmarkStart w:id="22" w:name="паспортные данные (серия, номер, кем и к"/>
      <w:bookmarkEnd w:id="22"/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>
      <w:pPr>
        <w:spacing w:after="0" w:line="110" w:lineRule="exact"/>
        <w:jc w:val="left"/>
        <w:rPr>
          <w:sz w:val="14"/>
        </w:rPr>
        <w:sectPr>
          <w:type w:val="continuous"/>
          <w:pgSz w:w="11910" w:h="16840"/>
          <w:pgMar w:top="120" w:right="20" w:bottom="0" w:left="300" w:header="720" w:footer="720" w:gutter="0"/>
          <w:cols w:space="720" w:num="1"/>
        </w:sectPr>
      </w:pPr>
    </w:p>
    <w:p>
      <w:pPr>
        <w:spacing w:before="51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Бирюкова,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дом №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22</w:t>
      </w:r>
    </w:p>
    <w:p>
      <w:pPr>
        <w:spacing w:before="0" w:line="112" w:lineRule="exact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Телефон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(3822)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67-13-17;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Факс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(3822)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67-88-78;</w:t>
      </w:r>
    </w:p>
    <w:p>
      <w:pPr>
        <w:spacing w:before="0" w:line="155" w:lineRule="exact"/>
        <w:ind w:left="10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паспортные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данные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(серия,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номер,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кем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и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когда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выдан)</w:t>
      </w:r>
    </w:p>
    <w:p>
      <w:pPr>
        <w:spacing w:before="0" w:line="155" w:lineRule="exact"/>
        <w:ind w:left="10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паспортные данные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(серия,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номер,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кем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и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когда выдан)</w:t>
      </w:r>
    </w:p>
    <w:p>
      <w:pPr>
        <w:spacing w:after="0" w:line="155" w:lineRule="exact"/>
        <w:jc w:val="left"/>
        <w:rPr>
          <w:sz w:val="14"/>
        </w:rPr>
        <w:sectPr>
          <w:type w:val="continuous"/>
          <w:pgSz w:w="11910" w:h="16840"/>
          <w:pgMar w:top="120" w:right="20" w:bottom="0" w:left="300" w:header="720" w:footer="720" w:gutter="0"/>
          <w:cols w:equalWidth="0" w:num="3">
            <w:col w:w="3060" w:space="264"/>
            <w:col w:w="3612" w:space="333"/>
            <w:col w:w="4321"/>
          </w:cols>
        </w:sectPr>
      </w:pPr>
    </w:p>
    <w:p>
      <w:pPr>
        <w:spacing w:before="48" w:line="112" w:lineRule="exact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e-mail:</w:t>
      </w:r>
      <w:r>
        <w:rPr>
          <w:b/>
          <w:spacing w:val="-7"/>
          <w:sz w:val="14"/>
        </w:rPr>
        <w:t xml:space="preserve"> </w:t>
      </w:r>
      <w:r>
        <w:fldChar w:fldCharType="begin"/>
      </w:r>
      <w:r>
        <w:instrText xml:space="preserve"> HYPERLINK "mailto:school58@education70.ru" \h </w:instrText>
      </w:r>
      <w:r>
        <w:fldChar w:fldCharType="separate"/>
      </w:r>
      <w:r>
        <w:rPr>
          <w:b/>
          <w:sz w:val="14"/>
        </w:rPr>
        <w:t>school58@education70.ru</w:t>
      </w:r>
      <w:r>
        <w:rPr>
          <w:b/>
          <w:sz w:val="14"/>
        </w:rPr>
        <w:fldChar w:fldCharType="end"/>
      </w:r>
    </w:p>
    <w:p>
      <w:pPr>
        <w:tabs>
          <w:tab w:val="left" w:pos="3251"/>
          <w:tab w:val="left" w:pos="4084"/>
          <w:tab w:val="left" w:pos="7163"/>
        </w:tabs>
        <w:spacing w:before="0" w:line="154" w:lineRule="exact"/>
        <w:ind w:left="103" w:right="0" w:firstLine="0"/>
        <w:jc w:val="left"/>
        <w:rPr>
          <w:b/>
          <w:sz w:val="14"/>
        </w:rPr>
      </w:pPr>
      <w:r>
        <w:br w:type="column"/>
      </w:r>
      <w:bookmarkStart w:id="23" w:name="________________________________________"/>
      <w:bookmarkEnd w:id="23"/>
      <w:bookmarkStart w:id="24" w:name="адрес места жительства"/>
      <w:bookmarkEnd w:id="24"/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b/>
          <w:sz w:val="14"/>
        </w:rPr>
        <w:t>_</w:t>
      </w:r>
      <w:r>
        <w:rPr>
          <w:b/>
          <w:sz w:val="14"/>
        </w:rPr>
        <w:tab/>
      </w:r>
      <w:bookmarkStart w:id="25" w:name="адрес места жительства"/>
      <w:bookmarkEnd w:id="25"/>
      <w:bookmarkStart w:id="26" w:name="________________________________________"/>
      <w:bookmarkEnd w:id="26"/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b/>
          <w:sz w:val="14"/>
        </w:rPr>
        <w:t>_</w:t>
      </w:r>
    </w:p>
    <w:p>
      <w:pPr>
        <w:spacing w:after="0" w:line="154" w:lineRule="exact"/>
        <w:jc w:val="left"/>
        <w:rPr>
          <w:sz w:val="14"/>
        </w:rPr>
        <w:sectPr>
          <w:type w:val="continuous"/>
          <w:pgSz w:w="11910" w:h="16840"/>
          <w:pgMar w:top="120" w:right="20" w:bottom="0" w:left="300" w:header="720" w:footer="720" w:gutter="0"/>
          <w:cols w:equalWidth="0" w:num="2">
            <w:col w:w="2138" w:space="1310"/>
            <w:col w:w="8142"/>
          </w:cols>
        </w:sectPr>
      </w:pPr>
    </w:p>
    <w:p>
      <w:pPr>
        <w:spacing w:before="49" w:line="242" w:lineRule="auto"/>
        <w:ind w:left="103" w:right="341" w:firstLine="0"/>
        <w:jc w:val="left"/>
        <w:rPr>
          <w:b/>
          <w:sz w:val="14"/>
        </w:rPr>
      </w:pPr>
      <w:r>
        <w:rPr>
          <w:b/>
          <w:spacing w:val="-1"/>
          <w:sz w:val="14"/>
        </w:rPr>
        <w:t xml:space="preserve">ИНН/КПП </w:t>
      </w:r>
      <w:r>
        <w:rPr>
          <w:b/>
          <w:sz w:val="14"/>
        </w:rPr>
        <w:t>7020014798/701701001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Р/С 40102810245370000058</w:t>
      </w:r>
    </w:p>
    <w:p>
      <w:pPr>
        <w:spacing w:before="0"/>
        <w:ind w:left="103" w:right="20" w:firstLine="0"/>
        <w:jc w:val="left"/>
        <w:rPr>
          <w:b/>
          <w:sz w:val="14"/>
        </w:rPr>
      </w:pPr>
      <w:r>
        <w:rPr>
          <w:b/>
          <w:sz w:val="14"/>
        </w:rPr>
        <w:t>Банк ОТДЕЛЕНИЕ ТОМСК г. Томск</w:t>
      </w:r>
      <w:r>
        <w:rPr>
          <w:b/>
          <w:spacing w:val="-33"/>
          <w:sz w:val="14"/>
        </w:rPr>
        <w:t xml:space="preserve"> </w:t>
      </w:r>
      <w:r>
        <w:rPr>
          <w:b/>
          <w:sz w:val="14"/>
        </w:rPr>
        <w:t>БИК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016902004</w:t>
      </w:r>
    </w:p>
    <w:p>
      <w:pPr>
        <w:spacing w:before="0" w:line="155" w:lineRule="exact"/>
        <w:ind w:left="10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адрес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места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жительства</w:t>
      </w:r>
    </w:p>
    <w:p>
      <w:pPr>
        <w:pStyle w:val="6"/>
        <w:spacing w:before="1"/>
        <w:rPr>
          <w:sz w:val="27"/>
        </w:rPr>
      </w:pPr>
    </w:p>
    <w:p>
      <w:pPr>
        <w:pStyle w:val="6"/>
        <w:spacing w:line="20" w:lineRule="exact"/>
        <w:ind w:left="-195" w:right="-317"/>
        <w:rPr>
          <w:b w:val="0"/>
          <w:sz w:val="2"/>
        </w:rPr>
      </w:pPr>
      <w:r>
        <w:rPr>
          <w:b w:val="0"/>
          <w:sz w:val="2"/>
        </w:rPr>
        <w:pict>
          <v:group id="_x0000_s1037" o:spid="_x0000_s1037" o:spt="203" style="height:0.45pt;width:104.9pt;" coordsize="2098,9">
            <o:lock v:ext="edit"/>
            <v:shape id="_x0000_s1038" o:spid="_x0000_s1038" style="position:absolute;left:0;top:4;height:2;width:2098;" filled="f" stroked="t" coordorigin="0,4" coordsize="2098,0" path="m0,4l487,4m490,4l907,4m910,4l1327,4m1330,4l1747,4m1749,4l2097,4e">
              <v:path arrowok="t"/>
              <v:fill on="f" focussize="0,0"/>
              <v:stroke weight="0.437874015748031pt" color="#000000"/>
              <v:imagedata o:title=""/>
              <o:lock v:ext="edit"/>
            </v:shape>
            <w10:wrap type="none"/>
            <w10:anchorlock/>
          </v:group>
        </w:pict>
      </w:r>
    </w:p>
    <w:p>
      <w:pPr>
        <w:spacing w:before="0"/>
        <w:ind w:left="187" w:right="0" w:firstLine="0"/>
        <w:jc w:val="left"/>
        <w:rPr>
          <w:b/>
          <w:sz w:val="14"/>
        </w:rPr>
      </w:pPr>
      <w:bookmarkStart w:id="27" w:name="контактный телефон"/>
      <w:bookmarkEnd w:id="27"/>
      <w:bookmarkStart w:id="28" w:name="______________________________"/>
      <w:bookmarkEnd w:id="28"/>
      <w:r>
        <w:rPr>
          <w:b/>
          <w:sz w:val="14"/>
        </w:rPr>
        <w:t>контактный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телефон</w:t>
      </w:r>
    </w:p>
    <w:p>
      <w:pPr>
        <w:spacing w:before="0" w:line="155" w:lineRule="exact"/>
        <w:ind w:left="103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адрес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места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жительства</w:t>
      </w:r>
    </w:p>
    <w:p>
      <w:pPr>
        <w:pStyle w:val="6"/>
        <w:spacing w:before="8"/>
        <w:rPr>
          <w:sz w:val="23"/>
        </w:rPr>
      </w:pPr>
      <w:r>
        <w:pict>
          <v:shape id="_x0000_s1039" o:spid="_x0000_s1039" style="position:absolute;left:0pt;margin-left:431.85pt;margin-top:15.8pt;height:0.1pt;width:76.95pt;mso-position-horizontal-relative:page;mso-wrap-distance-bottom:0pt;mso-wrap-distance-top:0pt;z-index:-251652096;mso-width-relative:page;mso-height-relative:page;" filled="f" stroked="t" coordorigin="8638,317" coordsize="1539,0" path="m8638,317l9125,317m9127,317l9545,317m9547,317l9965,317m9967,317l10176,317e">
            <v:path arrowok="t"/>
            <v:fill on="f" focussize="0,0"/>
            <v:stroke weight="0.437874015748031pt" color="#000000"/>
            <v:imagedata o:title=""/>
            <o:lock v:ext="edit"/>
            <w10:wrap type="topAndBottom"/>
          </v:shape>
        </w:pict>
      </w:r>
    </w:p>
    <w:p>
      <w:pPr>
        <w:spacing w:before="0"/>
        <w:ind w:left="187" w:right="0" w:firstLine="0"/>
        <w:jc w:val="left"/>
        <w:rPr>
          <w:b/>
          <w:sz w:val="14"/>
        </w:rPr>
      </w:pPr>
      <w:bookmarkStart w:id="29" w:name="______________________"/>
      <w:bookmarkEnd w:id="29"/>
      <w:bookmarkStart w:id="30" w:name="контактный телефон"/>
      <w:bookmarkEnd w:id="30"/>
      <w:r>
        <w:rPr>
          <w:b/>
          <w:sz w:val="14"/>
        </w:rPr>
        <w:t>контактный</w:t>
      </w:r>
      <w:r>
        <w:rPr>
          <w:b/>
          <w:spacing w:val="-9"/>
          <w:sz w:val="14"/>
        </w:rPr>
        <w:t xml:space="preserve"> </w:t>
      </w:r>
      <w:r>
        <w:rPr>
          <w:b/>
          <w:sz w:val="14"/>
        </w:rPr>
        <w:t>телефон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20" w:right="20" w:bottom="0" w:left="300" w:header="720" w:footer="720" w:gutter="0"/>
          <w:cols w:equalWidth="0" w:num="3">
            <w:col w:w="2545" w:space="1756"/>
            <w:col w:w="1656" w:space="2292"/>
            <w:col w:w="3341"/>
          </w:cols>
        </w:sectPr>
      </w:pPr>
    </w:p>
    <w:p>
      <w:pPr>
        <w:pStyle w:val="6"/>
        <w:spacing w:before="9"/>
        <w:rPr>
          <w:sz w:val="13"/>
        </w:rPr>
      </w:pPr>
    </w:p>
    <w:p>
      <w:pPr>
        <w:spacing w:before="0"/>
        <w:ind w:left="103" w:right="0" w:firstLine="0"/>
        <w:jc w:val="left"/>
        <w:rPr>
          <w:b/>
          <w:sz w:val="14"/>
        </w:rPr>
      </w:pPr>
      <w:r>
        <w:rPr>
          <w:b/>
          <w:sz w:val="14"/>
        </w:rPr>
        <w:t>Директор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школы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№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58</w:t>
      </w:r>
    </w:p>
    <w:p>
      <w:pPr>
        <w:pStyle w:val="6"/>
        <w:rPr>
          <w:sz w:val="14"/>
        </w:rPr>
      </w:pPr>
      <w:r>
        <w:rPr>
          <w:b w:val="0"/>
        </w:rPr>
        <w:br w:type="column"/>
      </w:r>
    </w:p>
    <w:p>
      <w:pPr>
        <w:tabs>
          <w:tab w:val="left" w:pos="1852"/>
          <w:tab w:val="left" w:pos="4051"/>
          <w:tab w:val="left" w:pos="5902"/>
        </w:tabs>
        <w:spacing w:before="101"/>
        <w:ind w:left="103" w:right="0" w:firstLine="0"/>
        <w:jc w:val="left"/>
        <w:rPr>
          <w:sz w:val="14"/>
        </w:rPr>
      </w:pPr>
      <w:bookmarkStart w:id="31" w:name="__________________________"/>
      <w:bookmarkEnd w:id="31"/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b/>
          <w:sz w:val="14"/>
        </w:rPr>
        <w:t>_</w:t>
      </w:r>
      <w:r>
        <w:rPr>
          <w:b/>
          <w:sz w:val="14"/>
        </w:rPr>
        <w:tab/>
      </w:r>
      <w:bookmarkStart w:id="32" w:name="__________________________ "/>
      <w:bookmarkEnd w:id="32"/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20" w:right="20" w:bottom="0" w:left="300" w:header="720" w:footer="720" w:gutter="0"/>
          <w:cols w:equalWidth="0" w:num="2">
            <w:col w:w="1600" w:space="2547"/>
            <w:col w:w="7443"/>
          </w:cols>
        </w:sectPr>
      </w:pPr>
    </w:p>
    <w:p>
      <w:pPr>
        <w:tabs>
          <w:tab w:val="left" w:pos="1468"/>
        </w:tabs>
        <w:spacing w:before="57" w:line="480" w:lineRule="auto"/>
        <w:ind w:left="103" w:right="38" w:firstLine="244"/>
        <w:jc w:val="left"/>
        <w:rPr>
          <w:b/>
          <w:sz w:val="14"/>
        </w:rPr>
      </w:pP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b/>
          <w:sz w:val="14"/>
        </w:rPr>
        <w:t>С.А.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Сидорова</w:t>
      </w:r>
      <w:r>
        <w:rPr>
          <w:b/>
          <w:spacing w:val="-33"/>
          <w:sz w:val="14"/>
        </w:rPr>
        <w:t xml:space="preserve"> </w:t>
      </w:r>
      <w:r>
        <w:rPr>
          <w:b/>
          <w:sz w:val="14"/>
        </w:rPr>
        <w:t>М.П.</w:t>
      </w:r>
    </w:p>
    <w:p>
      <w:pPr>
        <w:pStyle w:val="6"/>
        <w:spacing w:before="161"/>
        <w:ind w:left="103"/>
      </w:pPr>
      <w:r>
        <w:rPr>
          <w:b w:val="0"/>
        </w:rPr>
        <w:br w:type="column"/>
      </w:r>
      <w:bookmarkStart w:id="33" w:name="подпись"/>
      <w:bookmarkEnd w:id="33"/>
      <w:r>
        <w:t>подпись</w:t>
      </w:r>
    </w:p>
    <w:p>
      <w:pPr>
        <w:pStyle w:val="6"/>
        <w:ind w:left="103"/>
      </w:pPr>
      <w:r>
        <w:rPr>
          <w:b w:val="0"/>
        </w:rPr>
        <w:br w:type="column"/>
      </w:r>
      <w:bookmarkStart w:id="34" w:name="подпись"/>
      <w:bookmarkEnd w:id="34"/>
      <w:r>
        <w:t>подпись</w:t>
      </w:r>
    </w:p>
    <w:p>
      <w:pPr>
        <w:spacing w:after="0"/>
        <w:sectPr>
          <w:type w:val="continuous"/>
          <w:pgSz w:w="11910" w:h="16840"/>
          <w:pgMar w:top="120" w:right="20" w:bottom="0" w:left="300" w:header="720" w:footer="720" w:gutter="0"/>
          <w:cols w:equalWidth="0" w:num="3">
            <w:col w:w="2467" w:space="2295"/>
            <w:col w:w="738" w:space="3210"/>
            <w:col w:w="2880"/>
          </w:cols>
        </w:sectPr>
      </w:pPr>
    </w:p>
    <w:p>
      <w:pPr>
        <w:spacing w:before="78"/>
        <w:ind w:left="5472" w:right="529" w:firstLine="24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школы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углубленным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художественно-</w:t>
      </w:r>
      <w:r>
        <w:rPr>
          <w:spacing w:val="1"/>
          <w:sz w:val="20"/>
        </w:rPr>
        <w:t xml:space="preserve"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Томска</w:t>
      </w:r>
    </w:p>
    <w:p>
      <w:pPr>
        <w:spacing w:before="0" w:line="229" w:lineRule="exact"/>
        <w:ind w:left="5433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7"/>
          <w:sz w:val="20"/>
        </w:rPr>
        <w:t xml:space="preserve"> </w:t>
      </w:r>
      <w:r>
        <w:rPr>
          <w:sz w:val="20"/>
        </w:rPr>
        <w:t>Светлане</w:t>
      </w:r>
      <w:r>
        <w:rPr>
          <w:spacing w:val="-2"/>
          <w:sz w:val="20"/>
        </w:rPr>
        <w:t xml:space="preserve"> </w:t>
      </w:r>
      <w:r>
        <w:rPr>
          <w:sz w:val="20"/>
        </w:rPr>
        <w:t>Александровне</w:t>
      </w:r>
    </w:p>
    <w:p>
      <w:pPr>
        <w:tabs>
          <w:tab w:val="left" w:pos="11087"/>
        </w:tabs>
        <w:spacing w:before="0"/>
        <w:ind w:left="550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6"/>
        <w:spacing w:before="10"/>
        <w:rPr>
          <w:b w:val="0"/>
          <w:sz w:val="15"/>
        </w:rPr>
      </w:pPr>
      <w:r>
        <w:pict>
          <v:shape id="_x0000_s1040" o:spid="_x0000_s1040" style="position:absolute;left:0pt;margin-left:301.9pt;margin-top:11.25pt;height:0.1pt;width:265.05pt;mso-position-horizontal-relative:page;mso-wrap-distance-bottom:0pt;mso-wrap-distance-top:0pt;z-index:-251651072;mso-width-relative:page;mso-height-relative:page;" filled="f" stroked="t" coordorigin="6038,225" coordsize="5301,0" path="m6038,225l11338,225e">
            <v:path arrowok="t"/>
            <v:fill on="f" focussize="0,0"/>
            <v:stroke weight="0.398031496062992pt" color="#000000"/>
            <v:imagedata o:title=""/>
            <o:lock v:ext="edit"/>
            <w10:wrap type="topAndBottom"/>
          </v:shape>
        </w:pict>
      </w:r>
    </w:p>
    <w:p>
      <w:pPr>
        <w:spacing w:before="0" w:line="203" w:lineRule="exact"/>
        <w:ind w:left="7696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полностью)</w:t>
      </w:r>
    </w:p>
    <w:p>
      <w:pPr>
        <w:pStyle w:val="6"/>
        <w:spacing w:before="2"/>
        <w:rPr>
          <w:b w:val="0"/>
          <w:sz w:val="12"/>
        </w:rPr>
      </w:pPr>
    </w:p>
    <w:p>
      <w:pPr>
        <w:pStyle w:val="2"/>
        <w:ind w:right="280"/>
        <w:jc w:val="center"/>
      </w:pPr>
      <w:r>
        <w:t>заявление</w:t>
      </w:r>
    </w:p>
    <w:p>
      <w:pPr>
        <w:pStyle w:val="6"/>
        <w:spacing w:before="9"/>
        <w:rPr>
          <w:sz w:val="19"/>
        </w:rPr>
      </w:pPr>
    </w:p>
    <w:p>
      <w:pPr>
        <w:tabs>
          <w:tab w:val="left" w:pos="10814"/>
        </w:tabs>
        <w:spacing w:before="0"/>
        <w:ind w:left="0" w:right="236" w:firstLine="0"/>
        <w:jc w:val="center"/>
        <w:rPr>
          <w:sz w:val="20"/>
        </w:rPr>
      </w:pPr>
      <w:r>
        <w:rPr>
          <w:sz w:val="20"/>
        </w:rPr>
        <w:t>Прошу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-4"/>
          <w:sz w:val="20"/>
        </w:rPr>
        <w:t xml:space="preserve"> </w:t>
      </w:r>
      <w:r>
        <w:rPr>
          <w:sz w:val="20"/>
        </w:rPr>
        <w:t>моему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6"/>
        <w:spacing w:before="2"/>
        <w:rPr>
          <w:b w:val="0"/>
          <w:sz w:val="12"/>
        </w:rPr>
      </w:pPr>
    </w:p>
    <w:p>
      <w:pPr>
        <w:tabs>
          <w:tab w:val="left" w:pos="3266"/>
          <w:tab w:val="left" w:pos="5807"/>
        </w:tabs>
        <w:spacing w:before="91"/>
        <w:ind w:left="266" w:right="0" w:firstLine="0"/>
        <w:jc w:val="left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</w:t>
      </w:r>
      <w:r>
        <w:rPr>
          <w:spacing w:val="-8"/>
          <w:sz w:val="20"/>
        </w:rPr>
        <w:t xml:space="preserve"> </w:t>
      </w:r>
      <w:r>
        <w:rPr>
          <w:sz w:val="20"/>
        </w:rPr>
        <w:t>платную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услугу</w:t>
      </w:r>
      <w:r>
        <w:rPr>
          <w:b/>
          <w:sz w:val="20"/>
        </w:rPr>
        <w:t>:</w:t>
      </w:r>
    </w:p>
    <w:p>
      <w:pPr>
        <w:pStyle w:val="6"/>
        <w:spacing w:before="1"/>
        <w:rPr>
          <w:sz w:val="20"/>
        </w:rPr>
      </w:pPr>
    </w:p>
    <w:p>
      <w:pPr>
        <w:pStyle w:val="2"/>
        <w:spacing w:before="0"/>
        <w:ind w:left="626"/>
      </w:pPr>
      <w:r>
        <w:rPr>
          <w:b w:val="0"/>
        </w:rPr>
        <w:t>1.</w:t>
      </w:r>
      <w:r>
        <w:rPr>
          <w:b w:val="0"/>
          <w:spacing w:val="90"/>
        </w:rPr>
        <w:t xml:space="preserve"> </w:t>
      </w:r>
      <w:r>
        <w:t>ЭСТРАДНО-ДЖАЗОВЫЙ</w:t>
      </w:r>
      <w:r>
        <w:rPr>
          <w:spacing w:val="-1"/>
        </w:rPr>
        <w:t xml:space="preserve"> </w:t>
      </w:r>
      <w:r>
        <w:t>ВОКАЛ</w:t>
      </w:r>
    </w:p>
    <w:p>
      <w:pPr>
        <w:pStyle w:val="6"/>
        <w:rPr>
          <w:sz w:val="20"/>
        </w:rPr>
      </w:pPr>
    </w:p>
    <w:p>
      <w:pPr>
        <w:pStyle w:val="6"/>
        <w:rPr>
          <w:sz w:val="22"/>
        </w:rPr>
      </w:pPr>
    </w:p>
    <w:p>
      <w:pPr>
        <w:tabs>
          <w:tab w:val="left" w:pos="4166"/>
          <w:tab w:val="left" w:pos="7168"/>
          <w:tab w:val="left" w:pos="10958"/>
        </w:tabs>
        <w:spacing w:before="91"/>
        <w:ind w:left="616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>Подпись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6"/>
        <w:spacing w:before="4"/>
        <w:rPr>
          <w:b w:val="0"/>
          <w:sz w:val="28"/>
        </w:rPr>
      </w:pPr>
      <w:r>
        <w:pict>
          <v:shape id="_x0000_s1041" o:spid="_x0000_s1041" style="position:absolute;left:0pt;margin-left:74.5pt;margin-top:18.65pt;height:0.1pt;width:446.05pt;mso-position-horizontal-relative:page;mso-wrap-distance-bottom:0pt;mso-wrap-distance-top:0pt;z-index:-251651072;mso-width-relative:page;mso-height-relative:page;" filled="f" stroked="t" coordorigin="1490,373" coordsize="8921,0" path="m1490,373l10411,373e">
            <v:path arrowok="t"/>
            <v:fill on="f" focussize="0,0"/>
            <v:stroke weight="0.736299212598425pt" color="#000000"/>
            <v:imagedata o:title=""/>
            <o:lock v:ext="edit"/>
            <w10:wrap type="topAndBottom"/>
          </v:shape>
        </w:pict>
      </w:r>
    </w:p>
    <w:p>
      <w:pPr>
        <w:pStyle w:val="6"/>
        <w:spacing w:before="4"/>
        <w:rPr>
          <w:b w:val="0"/>
        </w:rPr>
      </w:pPr>
    </w:p>
    <w:p>
      <w:pPr>
        <w:spacing w:before="91"/>
        <w:ind w:left="5472" w:right="529" w:firstLine="24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школы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углубленным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художественно-</w:t>
      </w:r>
      <w:r>
        <w:rPr>
          <w:spacing w:val="1"/>
          <w:sz w:val="20"/>
        </w:rPr>
        <w:t xml:space="preserve"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Томска</w:t>
      </w:r>
    </w:p>
    <w:p>
      <w:pPr>
        <w:spacing w:before="2"/>
        <w:ind w:left="5457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6"/>
          <w:sz w:val="20"/>
        </w:rPr>
        <w:t xml:space="preserve"> </w:t>
      </w:r>
      <w:r>
        <w:rPr>
          <w:sz w:val="20"/>
        </w:rPr>
        <w:t>Светлане</w:t>
      </w:r>
      <w:r>
        <w:rPr>
          <w:spacing w:val="-4"/>
          <w:sz w:val="20"/>
        </w:rPr>
        <w:t xml:space="preserve"> </w:t>
      </w:r>
      <w:r>
        <w:rPr>
          <w:sz w:val="20"/>
        </w:rPr>
        <w:t>Александровне</w:t>
      </w:r>
    </w:p>
    <w:p>
      <w:pPr>
        <w:tabs>
          <w:tab w:val="left" w:pos="11087"/>
        </w:tabs>
        <w:spacing w:before="0"/>
        <w:ind w:left="550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6"/>
        <w:spacing w:before="8"/>
        <w:rPr>
          <w:b w:val="0"/>
          <w:sz w:val="15"/>
        </w:rPr>
      </w:pPr>
      <w:r>
        <w:pict>
          <v:shape id="_x0000_s1042" o:spid="_x0000_s1042" style="position:absolute;left:0pt;margin-left:301.9pt;margin-top:11.15pt;height:0.1pt;width:265.05pt;mso-position-horizontal-relative:page;mso-wrap-distance-bottom:0pt;mso-wrap-distance-top:0pt;z-index:-251650048;mso-width-relative:page;mso-height-relative:page;" filled="f" stroked="t" coordorigin="6038,223" coordsize="5301,0" path="m6038,223l11338,223e">
            <v:path arrowok="t"/>
            <v:fill on="f" focussize="0,0"/>
            <v:stroke weight="0.398031496062992pt" color="#000000"/>
            <v:imagedata o:title=""/>
            <o:lock v:ext="edit"/>
            <w10:wrap type="topAndBottom"/>
          </v:shape>
        </w:pict>
      </w:r>
    </w:p>
    <w:p>
      <w:pPr>
        <w:spacing w:before="0" w:line="202" w:lineRule="exact"/>
        <w:ind w:left="7672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полностью)</w:t>
      </w:r>
    </w:p>
    <w:p>
      <w:pPr>
        <w:pStyle w:val="6"/>
        <w:spacing w:before="2"/>
        <w:rPr>
          <w:b w:val="0"/>
          <w:sz w:val="12"/>
        </w:rPr>
      </w:pPr>
    </w:p>
    <w:p>
      <w:pPr>
        <w:pStyle w:val="2"/>
        <w:ind w:right="280"/>
        <w:jc w:val="center"/>
      </w:pPr>
      <w:r>
        <w:t>заявление</w:t>
      </w:r>
    </w:p>
    <w:p>
      <w:pPr>
        <w:pStyle w:val="6"/>
        <w:rPr>
          <w:sz w:val="20"/>
        </w:rPr>
      </w:pPr>
    </w:p>
    <w:p>
      <w:pPr>
        <w:tabs>
          <w:tab w:val="left" w:pos="10814"/>
        </w:tabs>
        <w:spacing w:before="0"/>
        <w:ind w:left="0" w:right="236" w:firstLine="0"/>
        <w:jc w:val="center"/>
        <w:rPr>
          <w:sz w:val="20"/>
        </w:rPr>
      </w:pPr>
      <w:r>
        <w:rPr>
          <w:sz w:val="20"/>
        </w:rPr>
        <w:t>Прошу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-4"/>
          <w:sz w:val="20"/>
        </w:rPr>
        <w:t xml:space="preserve"> </w:t>
      </w:r>
      <w:r>
        <w:rPr>
          <w:sz w:val="20"/>
        </w:rPr>
        <w:t>моему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6"/>
        <w:rPr>
          <w:b w:val="0"/>
          <w:sz w:val="12"/>
        </w:rPr>
      </w:pPr>
    </w:p>
    <w:p>
      <w:pPr>
        <w:tabs>
          <w:tab w:val="left" w:pos="3266"/>
          <w:tab w:val="left" w:pos="5807"/>
        </w:tabs>
        <w:spacing w:before="91"/>
        <w:ind w:left="266" w:right="0" w:firstLine="0"/>
        <w:jc w:val="left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</w:t>
      </w:r>
      <w:r>
        <w:rPr>
          <w:spacing w:val="-8"/>
          <w:sz w:val="20"/>
        </w:rPr>
        <w:t xml:space="preserve"> </w:t>
      </w:r>
      <w:r>
        <w:rPr>
          <w:sz w:val="20"/>
        </w:rPr>
        <w:t>платную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услугу</w:t>
      </w:r>
      <w:r>
        <w:rPr>
          <w:b/>
          <w:sz w:val="20"/>
        </w:rPr>
        <w:t>:</w:t>
      </w:r>
    </w:p>
    <w:p>
      <w:pPr>
        <w:pStyle w:val="6"/>
        <w:rPr>
          <w:sz w:val="22"/>
        </w:rPr>
      </w:pPr>
    </w:p>
    <w:p>
      <w:pPr>
        <w:pStyle w:val="6"/>
        <w:spacing w:before="1"/>
        <w:rPr>
          <w:sz w:val="18"/>
        </w:rPr>
      </w:pPr>
    </w:p>
    <w:p>
      <w:pPr>
        <w:pStyle w:val="2"/>
        <w:spacing w:before="0"/>
        <w:ind w:left="626"/>
      </w:pPr>
      <w:r>
        <w:rPr>
          <w:b w:val="0"/>
        </w:rPr>
        <w:t>1.</w:t>
      </w:r>
      <w:r>
        <w:rPr>
          <w:b w:val="0"/>
          <w:spacing w:val="90"/>
        </w:rPr>
        <w:t xml:space="preserve"> </w:t>
      </w:r>
      <w:r>
        <w:t>ЭСТРАДНО-ДЖАЗОВЫЙ</w:t>
      </w:r>
      <w:r>
        <w:rPr>
          <w:spacing w:val="-1"/>
        </w:rPr>
        <w:t xml:space="preserve"> </w:t>
      </w:r>
      <w:r>
        <w:t>ВОКАЛ</w:t>
      </w:r>
    </w:p>
    <w:p>
      <w:pPr>
        <w:pStyle w:val="6"/>
        <w:rPr>
          <w:sz w:val="20"/>
        </w:rPr>
      </w:pPr>
    </w:p>
    <w:p>
      <w:pPr>
        <w:pStyle w:val="6"/>
        <w:rPr>
          <w:sz w:val="22"/>
        </w:rPr>
      </w:pPr>
    </w:p>
    <w:p>
      <w:pPr>
        <w:tabs>
          <w:tab w:val="left" w:pos="4816"/>
          <w:tab w:val="left" w:pos="7118"/>
          <w:tab w:val="left" w:pos="10907"/>
        </w:tabs>
        <w:spacing w:before="91"/>
        <w:ind w:left="1267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>Подпись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6"/>
        <w:rPr>
          <w:b w:val="0"/>
          <w:sz w:val="20"/>
        </w:rPr>
      </w:pPr>
    </w:p>
    <w:p>
      <w:pPr>
        <w:pStyle w:val="6"/>
        <w:spacing w:before="6"/>
        <w:rPr>
          <w:b w:val="0"/>
          <w:sz w:val="14"/>
        </w:rPr>
      </w:pPr>
      <w:r>
        <w:pict>
          <v:shape id="_x0000_s1043" o:spid="_x0000_s1043" style="position:absolute;left:0pt;margin-left:29.85pt;margin-top:10.75pt;height:0.1pt;width:535.45pt;mso-position-horizontal-relative:page;mso-wrap-distance-bottom:0pt;mso-wrap-distance-top:0pt;z-index:-251650048;mso-width-relative:page;mso-height-relative:page;" filled="f" stroked="t" coordorigin="598,216" coordsize="10709,0" path="m598,216l11306,216e">
            <v:path arrowok="t"/>
            <v:fill on="f" focussize="0,0"/>
            <v:stroke weight="0.888031496062992pt" color="#000000"/>
            <v:imagedata o:title=""/>
            <o:lock v:ext="edit"/>
            <w10:wrap type="topAndBottom"/>
          </v:shape>
        </w:pict>
      </w:r>
    </w:p>
    <w:p>
      <w:pPr>
        <w:pStyle w:val="6"/>
        <w:spacing w:before="2"/>
        <w:rPr>
          <w:b w:val="0"/>
          <w:sz w:val="18"/>
        </w:rPr>
      </w:pPr>
    </w:p>
    <w:p>
      <w:pPr>
        <w:spacing w:before="90"/>
        <w:ind w:left="5472" w:right="544" w:firstLine="9"/>
        <w:jc w:val="left"/>
        <w:rPr>
          <w:sz w:val="20"/>
        </w:rPr>
      </w:pPr>
      <w:r>
        <w:rPr>
          <w:sz w:val="20"/>
        </w:rPr>
        <w:t>Директору муниципального автономного общеобразовательного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средней общеобразовательной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школы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углубленным</w:t>
      </w:r>
      <w:r>
        <w:rPr>
          <w:spacing w:val="-1"/>
          <w:sz w:val="20"/>
        </w:rPr>
        <w:t xml:space="preserve"> </w:t>
      </w:r>
      <w:r>
        <w:rPr>
          <w:sz w:val="20"/>
        </w:rPr>
        <w:t>изучением предметов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художественно-</w:t>
      </w:r>
      <w:r>
        <w:rPr>
          <w:spacing w:val="1"/>
          <w:sz w:val="20"/>
        </w:rPr>
        <w:t xml:space="preserve"> </w:t>
      </w:r>
      <w:r>
        <w:rPr>
          <w:sz w:val="20"/>
        </w:rPr>
        <w:t>эстетического цикла №58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Томска</w:t>
      </w:r>
    </w:p>
    <w:p>
      <w:pPr>
        <w:spacing w:before="0" w:line="229" w:lineRule="exact"/>
        <w:ind w:left="5457" w:right="0" w:firstLine="0"/>
        <w:jc w:val="left"/>
        <w:rPr>
          <w:sz w:val="20"/>
        </w:rPr>
      </w:pPr>
      <w:r>
        <w:rPr>
          <w:sz w:val="20"/>
        </w:rPr>
        <w:t>Сидоровой</w:t>
      </w:r>
      <w:r>
        <w:rPr>
          <w:spacing w:val="-6"/>
          <w:sz w:val="20"/>
        </w:rPr>
        <w:t xml:space="preserve"> </w:t>
      </w:r>
      <w:r>
        <w:rPr>
          <w:sz w:val="20"/>
        </w:rPr>
        <w:t>Светлане</w:t>
      </w:r>
      <w:r>
        <w:rPr>
          <w:spacing w:val="-4"/>
          <w:sz w:val="20"/>
        </w:rPr>
        <w:t xml:space="preserve"> </w:t>
      </w:r>
      <w:r>
        <w:rPr>
          <w:sz w:val="20"/>
        </w:rPr>
        <w:t>Александровне</w:t>
      </w:r>
    </w:p>
    <w:p>
      <w:pPr>
        <w:tabs>
          <w:tab w:val="left" w:pos="10643"/>
        </w:tabs>
        <w:spacing w:before="1"/>
        <w:ind w:left="5460" w:right="0" w:firstLine="0"/>
        <w:jc w:val="left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6"/>
        <w:spacing w:before="8"/>
        <w:rPr>
          <w:b w:val="0"/>
          <w:sz w:val="15"/>
        </w:rPr>
      </w:pPr>
      <w:r>
        <w:pict>
          <v:shape id="_x0000_s1044" o:spid="_x0000_s1044" style="position:absolute;left:0pt;margin-left:300.1pt;margin-top:11.15pt;height:0.1pt;width:245pt;mso-position-horizontal-relative:page;mso-wrap-distance-bottom:0pt;mso-wrap-distance-top:0pt;z-index:-251649024;mso-width-relative:page;mso-height-relative:page;" filled="f" stroked="t" coordorigin="6002,223" coordsize="4900,0" path="m6002,223l10902,223e">
            <v:path arrowok="t"/>
            <v:fill on="f" focussize="0,0"/>
            <v:stroke weight="0.398031496062992pt" color="#000000"/>
            <v:imagedata o:title=""/>
            <o:lock v:ext="edit"/>
            <w10:wrap type="topAndBottom"/>
          </v:shape>
        </w:pict>
      </w:r>
    </w:p>
    <w:p>
      <w:pPr>
        <w:spacing w:before="0" w:line="202" w:lineRule="exact"/>
        <w:ind w:left="7420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полностью)</w:t>
      </w:r>
    </w:p>
    <w:p>
      <w:pPr>
        <w:pStyle w:val="6"/>
        <w:spacing w:before="2"/>
        <w:rPr>
          <w:b w:val="0"/>
          <w:sz w:val="12"/>
        </w:rPr>
      </w:pPr>
    </w:p>
    <w:p>
      <w:pPr>
        <w:pStyle w:val="2"/>
        <w:ind w:right="280"/>
        <w:jc w:val="center"/>
      </w:pPr>
      <w:r>
        <w:t>заявление</w:t>
      </w:r>
    </w:p>
    <w:p>
      <w:pPr>
        <w:pStyle w:val="6"/>
        <w:rPr>
          <w:sz w:val="20"/>
        </w:rPr>
      </w:pPr>
    </w:p>
    <w:p>
      <w:pPr>
        <w:tabs>
          <w:tab w:val="left" w:pos="10614"/>
        </w:tabs>
        <w:spacing w:before="0"/>
        <w:ind w:left="0" w:right="229" w:firstLine="0"/>
        <w:jc w:val="center"/>
        <w:rPr>
          <w:sz w:val="20"/>
        </w:rPr>
      </w:pPr>
      <w:r>
        <w:rPr>
          <w:sz w:val="20"/>
        </w:rPr>
        <w:t>Прошу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-2"/>
          <w:sz w:val="20"/>
        </w:rPr>
        <w:t xml:space="preserve"> </w:t>
      </w:r>
      <w:r>
        <w:rPr>
          <w:sz w:val="20"/>
        </w:rPr>
        <w:t>моему</w:t>
      </w:r>
      <w:r>
        <w:rPr>
          <w:spacing w:val="-6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6"/>
        <w:rPr>
          <w:b w:val="0"/>
          <w:sz w:val="12"/>
        </w:rPr>
      </w:pPr>
    </w:p>
    <w:p>
      <w:pPr>
        <w:tabs>
          <w:tab w:val="left" w:pos="3362"/>
          <w:tab w:val="left" w:pos="5901"/>
        </w:tabs>
        <w:spacing w:before="91"/>
        <w:ind w:left="362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обучающемуся</w:t>
      </w:r>
      <w:r>
        <w:rPr>
          <w:sz w:val="20"/>
          <w:u w:val="single"/>
        </w:rPr>
        <w:tab/>
      </w:r>
      <w:r>
        <w:rPr>
          <w:sz w:val="20"/>
        </w:rPr>
        <w:t>класса</w:t>
      </w:r>
      <w:r>
        <w:rPr>
          <w:spacing w:val="-6"/>
          <w:sz w:val="20"/>
        </w:rPr>
        <w:t xml:space="preserve"> </w:t>
      </w:r>
      <w:r>
        <w:rPr>
          <w:sz w:val="20"/>
        </w:rPr>
        <w:t>платную</w:t>
      </w:r>
      <w:r>
        <w:rPr>
          <w:spacing w:val="-4"/>
          <w:sz w:val="20"/>
        </w:rPr>
        <w:t xml:space="preserve"> </w:t>
      </w:r>
      <w:r>
        <w:rPr>
          <w:sz w:val="20"/>
        </w:rPr>
        <w:t>дополнительную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услугу:</w:t>
      </w:r>
    </w:p>
    <w:p>
      <w:pPr>
        <w:pStyle w:val="6"/>
        <w:rPr>
          <w:b w:val="0"/>
          <w:sz w:val="20"/>
        </w:rPr>
      </w:pPr>
    </w:p>
    <w:p>
      <w:pPr>
        <w:pStyle w:val="2"/>
        <w:spacing w:before="1"/>
        <w:ind w:left="626"/>
      </w:pPr>
      <w:r>
        <w:rPr>
          <w:b w:val="0"/>
        </w:rPr>
        <w:t>1.</w:t>
      </w:r>
      <w:r>
        <w:rPr>
          <w:b w:val="0"/>
          <w:spacing w:val="90"/>
        </w:rPr>
        <w:t xml:space="preserve"> </w:t>
      </w:r>
      <w:r>
        <w:t>ЭСТРАДНО-ДЖАЗОВЫЙ</w:t>
      </w:r>
      <w:r>
        <w:rPr>
          <w:spacing w:val="-1"/>
        </w:rPr>
        <w:t xml:space="preserve"> </w:t>
      </w:r>
      <w:r>
        <w:t>ВОКАЛ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1"/>
        <w:rPr>
          <w:sz w:val="19"/>
        </w:rPr>
      </w:pPr>
    </w:p>
    <w:p>
      <w:pPr>
        <w:tabs>
          <w:tab w:val="left" w:pos="4317"/>
          <w:tab w:val="left" w:pos="7216"/>
          <w:tab w:val="left" w:pos="10907"/>
        </w:tabs>
        <w:spacing w:before="0"/>
        <w:ind w:left="768" w:right="0" w:firstLine="0"/>
        <w:jc w:val="left"/>
        <w:rPr>
          <w:sz w:val="20"/>
        </w:rPr>
      </w:pPr>
      <w:r>
        <w:rPr>
          <w:sz w:val="20"/>
        </w:rPr>
        <w:t>Дата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>Подпись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>
      <w:pgSz w:w="11910" w:h="16840"/>
      <w:pgMar w:top="700" w:right="20" w:bottom="280" w:left="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1"/>
    <w:family w:val="swiss"/>
    <w:pitch w:val="default"/>
    <w:sig w:usb0="00000687" w:usb1="00000000" w:usb2="00000000" w:usb3="00000000" w:csb0="2000009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4"/>
      <w:numFmt w:val="decimal"/>
      <w:lvlText w:val="%1"/>
      <w:lvlJc w:val="left"/>
      <w:pPr>
        <w:ind w:left="1029" w:hanging="281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029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3133" w:hanging="281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4189" w:hanging="28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5246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6303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359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416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472" w:hanging="281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3"/>
      <w:numFmt w:val="decimal"/>
      <w:lvlText w:val="%1"/>
      <w:lvlJc w:val="left"/>
      <w:pPr>
        <w:ind w:left="1029" w:hanging="281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029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208" w:hanging="406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445" w:hanging="406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751" w:hanging="406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57" w:hanging="406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363" w:hanging="406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668" w:hanging="406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74" w:hanging="406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"/>
      <w:lvlJc w:val="left"/>
      <w:pPr>
        <w:ind w:left="208" w:hanging="363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08" w:hanging="363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77" w:hanging="36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15" w:hanging="36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54" w:hanging="36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93" w:hanging="36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031" w:hanging="36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70" w:hanging="36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308" w:hanging="363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upperRoman"/>
      <w:lvlText w:val="%1."/>
      <w:lvlJc w:val="left"/>
      <w:pPr>
        <w:ind w:left="352" w:hanging="144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16"/>
        <w:szCs w:val="1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482" w:hanging="1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605" w:hanging="1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727" w:hanging="1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50" w:hanging="1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973" w:hanging="1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095" w:hanging="1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218" w:hanging="1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340" w:hanging="144"/>
      </w:pPr>
      <w:rPr>
        <w:rFonts w:hint="default"/>
        <w:lang w:val="ru-RU" w:eastAsia="en-US" w:bidi="ar-SA"/>
      </w:rPr>
    </w:lvl>
  </w:abstractNum>
  <w:abstractNum w:abstractNumId="4">
    <w:nsid w:val="03D62ECE"/>
    <w:multiLevelType w:val="multilevel"/>
    <w:tmpl w:val="03D62ECE"/>
    <w:lvl w:ilvl="0" w:tentative="0">
      <w:start w:val="5"/>
      <w:numFmt w:val="decimal"/>
      <w:lvlText w:val="%1"/>
      <w:lvlJc w:val="left"/>
      <w:pPr>
        <w:ind w:left="208" w:hanging="365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08" w:hanging="365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77" w:hanging="36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15" w:hanging="36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54" w:hanging="36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93" w:hanging="36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031" w:hanging="36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70" w:hanging="36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308" w:hanging="365"/>
      </w:pPr>
      <w:rPr>
        <w:rFonts w:hint="default"/>
        <w:lang w:val="ru-RU" w:eastAsia="en-US" w:bidi="ar-SA"/>
      </w:rPr>
    </w:lvl>
  </w:abstractNum>
  <w:abstractNum w:abstractNumId="5">
    <w:nsid w:val="25B654F3"/>
    <w:multiLevelType w:val="multilevel"/>
    <w:tmpl w:val="25B654F3"/>
    <w:lvl w:ilvl="0" w:tentative="0">
      <w:start w:val="6"/>
      <w:numFmt w:val="decimal"/>
      <w:lvlText w:val="%1"/>
      <w:lvlJc w:val="left"/>
      <w:pPr>
        <w:ind w:left="208" w:hanging="315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08" w:hanging="315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1149" w:hanging="40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61" w:hanging="40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22" w:hanging="40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82" w:hanging="40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943" w:hanging="40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04" w:hanging="40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264" w:hanging="401"/>
      </w:pPr>
      <w:rPr>
        <w:rFonts w:hint="default"/>
        <w:lang w:val="ru-RU" w:eastAsia="en-US" w:bidi="ar-SA"/>
      </w:rPr>
    </w:lvl>
  </w:abstractNum>
  <w:abstractNum w:abstractNumId="6">
    <w:nsid w:val="59ADCABA"/>
    <w:multiLevelType w:val="multilevel"/>
    <w:tmpl w:val="59ADCABA"/>
    <w:lvl w:ilvl="0" w:tentative="0">
      <w:start w:val="2"/>
      <w:numFmt w:val="decimal"/>
      <w:lvlText w:val="%1"/>
      <w:lvlJc w:val="left"/>
      <w:pPr>
        <w:ind w:left="1029" w:hanging="281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029" w:hanging="28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208" w:hanging="48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68" w:hanging="48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542" w:hanging="48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16" w:hanging="48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90" w:hanging="48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064" w:hanging="48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238" w:hanging="480"/>
      </w:pPr>
      <w:rPr>
        <w:rFonts w:hint="default"/>
        <w:lang w:val="ru-RU" w:eastAsia="en-US" w:bidi="ar-SA"/>
      </w:rPr>
    </w:lvl>
  </w:abstractNum>
  <w:abstractNum w:abstractNumId="7">
    <w:nsid w:val="72183CF9"/>
    <w:multiLevelType w:val="multilevel"/>
    <w:tmpl w:val="72183CF9"/>
    <w:lvl w:ilvl="0" w:tentative="0">
      <w:start w:val="8"/>
      <w:numFmt w:val="decimal"/>
      <w:lvlText w:val="%1"/>
      <w:lvlJc w:val="left"/>
      <w:pPr>
        <w:ind w:left="208" w:hanging="317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208" w:hanging="317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16"/>
        <w:szCs w:val="16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77" w:hanging="31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15" w:hanging="31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754" w:hanging="31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93" w:hanging="31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7031" w:hanging="31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170" w:hanging="31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308" w:hanging="31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6BC3D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16"/>
      <w:szCs w:val="16"/>
      <w:lang w:val="ru-RU" w:eastAsia="en-US" w:bidi="ar-SA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</w:p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208" w:firstLine="5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10">
    <w:name w:val="Table Paragraph"/>
    <w:basedOn w:val="1"/>
    <w:qFormat/>
    <w:uiPriority w:val="1"/>
    <w:pPr>
      <w:ind w:left="7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2"/>
    <customShpInfo spid="_x0000_s1031"/>
    <customShpInfo spid="_x0000_s1034"/>
    <customShpInfo spid="_x0000_s1033"/>
    <customShpInfo spid="_x0000_s1036"/>
    <customShpInfo spid="_x0000_s1035"/>
    <customShpInfo spid="_x0000_s1038"/>
    <customShpInfo spid="_x0000_s1037"/>
    <customShpInfo spid="_x0000_s1039"/>
    <customShpInfo spid="_x0000_s1040"/>
    <customShpInfo spid="_x0000_s1041"/>
    <customShpInfo spid="_x0000_s1042"/>
    <customShpInfo spid="_x0000_s1043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2022-11-28T15:44:00Z</dcterms:created>
  <dc:creator>User</dc:creator>
  <cp:lastModifiedBy>Анастасия Шманк�</cp:lastModifiedBy>
  <dcterms:modified xsi:type="dcterms:W3CDTF">2022-11-28T15:47:15Z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2022-11-28T00:00:00Z</vt:filetime>
  </property>
  <property fmtid="{D5CDD505-2E9C-101B-9397-08002B2CF9AE}" pid="5" name="KSOProductBuildVer">
    <vt:lpwstr>1049-11.2.0.11417</vt:lpwstr>
  </property>
  <property fmtid="{D5CDD505-2E9C-101B-9397-08002B2CF9AE}" pid="6" name="ICV">
    <vt:lpwstr>F6EF06ECB017488EB33C7D865E0214F7</vt:lpwstr>
  </property>
</Properties>
</file>